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37ef" w14:textId="d9b3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23 ақпандағы № 3 "Меңдіқара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әкімінің 2017 жылғы 31 тамыздағы № 10 шешімі. Қостанай облысының Әділет департаментінде 2017 жылғы 3 қазанда № 7235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ауданы әкімінің 2015 жылғы 23 ақпандағы № 3 "Меңдіқара ауданының аумағында сайлау учакелерін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5377 тіркелген, 2015 жылғы 26 ақпанда "Меңдіқара үні"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637 сайлау учаскесі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Қаражар ауылы" алынып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Меңдіқара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Король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31тамыз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