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e224" w14:textId="6e3e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22 желтоқсандағы № 68 "Меңдіқара ауданының 2017-2019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Меңдіқара ауданы мәслихатының 2017 жылғы 5 қазандағы № 136 шешімі. Қостанай облысының Әділет департаментінде 2017 жылғы 19 қазанда № 7254 болып тіркелді</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Меңдіқара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Мәслихаттың 2016 жылғы 22 желтоқсандағы </w:t>
      </w:r>
      <w:r>
        <w:rPr>
          <w:rFonts w:ascii="Times New Roman"/>
          <w:b w:val="false"/>
          <w:i w:val="false"/>
          <w:color w:val="000000"/>
          <w:sz w:val="28"/>
        </w:rPr>
        <w:t>№ 68</w:t>
      </w:r>
      <w:r>
        <w:rPr>
          <w:rFonts w:ascii="Times New Roman"/>
          <w:b w:val="false"/>
          <w:i w:val="false"/>
          <w:color w:val="000000"/>
          <w:sz w:val="28"/>
        </w:rPr>
        <w:t xml:space="preserve"> "Меңдіқара ауданының 2017-2019 жылдарға арналған аудандық бюджеті туралы" шешіміне (Нормативтік құқықтық актілерді мемлекеттік тіркеу тізілімінде № 6783 тіркелген, 2017 жылғы 12 қаңтарда "Меңдіқара үні" аудандық газетінде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Меңдіқара ауданының 2017-2019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оның ішінде 2017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3328047,6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бойынша – 626691,0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7584,0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бойынша – 10473,0 мың теңге;</w:t>
      </w:r>
    </w:p>
    <w:bookmarkEnd w:id="7"/>
    <w:bookmarkStart w:name="z12" w:id="8"/>
    <w:p>
      <w:pPr>
        <w:spacing w:after="0"/>
        <w:ind w:left="0"/>
        <w:jc w:val="both"/>
      </w:pPr>
      <w:r>
        <w:rPr>
          <w:rFonts w:ascii="Times New Roman"/>
          <w:b w:val="false"/>
          <w:i w:val="false"/>
          <w:color w:val="000000"/>
          <w:sz w:val="28"/>
        </w:rPr>
        <w:t>
      трансферттер түсімдері бойынша –2683299,6 мың теңге;</w:t>
      </w:r>
    </w:p>
    <w:bookmarkEnd w:id="8"/>
    <w:bookmarkStart w:name="z13" w:id="9"/>
    <w:p>
      <w:pPr>
        <w:spacing w:after="0"/>
        <w:ind w:left="0"/>
        <w:jc w:val="both"/>
      </w:pPr>
      <w:r>
        <w:rPr>
          <w:rFonts w:ascii="Times New Roman"/>
          <w:b w:val="false"/>
          <w:i w:val="false"/>
          <w:color w:val="000000"/>
          <w:sz w:val="28"/>
        </w:rPr>
        <w:t>
      2) шығындар – 3381128,0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29757,0 мың теңге, оның ішінде:</w:t>
      </w:r>
    </w:p>
    <w:bookmarkEnd w:id="10"/>
    <w:bookmarkStart w:name="z15" w:id="11"/>
    <w:p>
      <w:pPr>
        <w:spacing w:after="0"/>
        <w:ind w:left="0"/>
        <w:jc w:val="both"/>
      </w:pPr>
      <w:r>
        <w:rPr>
          <w:rFonts w:ascii="Times New Roman"/>
          <w:b w:val="false"/>
          <w:i w:val="false"/>
          <w:color w:val="000000"/>
          <w:sz w:val="28"/>
        </w:rPr>
        <w:t>
      бюджеттік кредиттер – 40842,0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11085,0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-82837,4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82837,4 мың теңге.".</w:t>
      </w:r>
    </w:p>
    <w:bookmarkEnd w:id="16"/>
    <w:bookmarkStart w:name="z21" w:id="1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жаңа редакцияда жазылсын.</w:t>
      </w:r>
    </w:p>
    <w:bookmarkEnd w:id="17"/>
    <w:bookmarkStart w:name="z22" w:id="18"/>
    <w:p>
      <w:pPr>
        <w:spacing w:after="0"/>
        <w:ind w:left="0"/>
        <w:jc w:val="both"/>
      </w:pPr>
      <w:r>
        <w:rPr>
          <w:rFonts w:ascii="Times New Roman"/>
          <w:b w:val="false"/>
          <w:i w:val="false"/>
          <w:color w:val="000000"/>
          <w:sz w:val="28"/>
        </w:rPr>
        <w:t>
      2. Осы шешім 2017 жылғы 1 қаңтардан бастап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br/>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Арықов</w:t>
            </w:r>
            <w:r>
              <w:rPr>
                <w:rFonts w:ascii="Times New Roman"/>
                <w:b w:val="false"/>
                <w:i w:val="false"/>
                <w:color w:val="000000"/>
                <w:sz w:val="20"/>
              </w:rPr>
              <w:t>
</w:t>
            </w:r>
          </w:p>
        </w:tc>
      </w:tr>
    </w:tbl>
    <w:bookmarkStart w:name="z24" w:id="19"/>
    <w:p>
      <w:pPr>
        <w:spacing w:after="0"/>
        <w:ind w:left="0"/>
        <w:jc w:val="both"/>
      </w:pPr>
      <w:r>
        <w:rPr>
          <w:rFonts w:ascii="Times New Roman"/>
          <w:b w:val="false"/>
          <w:i w:val="false"/>
          <w:color w:val="000000"/>
          <w:sz w:val="28"/>
        </w:rPr>
        <w:t>
      КЕЛІСІЛДІ</w:t>
      </w:r>
    </w:p>
    <w:bookmarkEnd w:id="19"/>
    <w:bookmarkStart w:name="z25" w:id="20"/>
    <w:p>
      <w:pPr>
        <w:spacing w:after="0"/>
        <w:ind w:left="0"/>
        <w:jc w:val="both"/>
      </w:pPr>
      <w:r>
        <w:rPr>
          <w:rFonts w:ascii="Times New Roman"/>
          <w:b w:val="false"/>
          <w:i w:val="false"/>
          <w:color w:val="000000"/>
          <w:sz w:val="28"/>
        </w:rPr>
        <w:t>
      "Меңдіқара ауданының қаржы</w:t>
      </w:r>
    </w:p>
    <w:bookmarkEnd w:id="20"/>
    <w:bookmarkStart w:name="z26" w:id="21"/>
    <w:p>
      <w:pPr>
        <w:spacing w:after="0"/>
        <w:ind w:left="0"/>
        <w:jc w:val="both"/>
      </w:pPr>
      <w:r>
        <w:rPr>
          <w:rFonts w:ascii="Times New Roman"/>
          <w:b w:val="false"/>
          <w:i w:val="false"/>
          <w:color w:val="000000"/>
          <w:sz w:val="28"/>
        </w:rPr>
        <w:t>
      бөлімі" мемлекеттік мекемесінің</w:t>
      </w:r>
    </w:p>
    <w:bookmarkEnd w:id="21"/>
    <w:bookmarkStart w:name="z27" w:id="22"/>
    <w:p>
      <w:pPr>
        <w:spacing w:after="0"/>
        <w:ind w:left="0"/>
        <w:jc w:val="both"/>
      </w:pPr>
      <w:r>
        <w:rPr>
          <w:rFonts w:ascii="Times New Roman"/>
          <w:b w:val="false"/>
          <w:i w:val="false"/>
          <w:color w:val="000000"/>
          <w:sz w:val="28"/>
        </w:rPr>
        <w:t>
      басшысы</w:t>
      </w:r>
    </w:p>
    <w:bookmarkEnd w:id="22"/>
    <w:bookmarkStart w:name="z28" w:id="23"/>
    <w:p>
      <w:pPr>
        <w:spacing w:after="0"/>
        <w:ind w:left="0"/>
        <w:jc w:val="both"/>
      </w:pPr>
      <w:r>
        <w:rPr>
          <w:rFonts w:ascii="Times New Roman"/>
          <w:b w:val="false"/>
          <w:i w:val="false"/>
          <w:color w:val="000000"/>
          <w:sz w:val="28"/>
        </w:rPr>
        <w:t>
      ________________ С. Хабалкина</w:t>
      </w:r>
    </w:p>
    <w:bookmarkEnd w:id="23"/>
    <w:bookmarkStart w:name="z29" w:id="24"/>
    <w:p>
      <w:pPr>
        <w:spacing w:after="0"/>
        <w:ind w:left="0"/>
        <w:jc w:val="both"/>
      </w:pPr>
      <w:r>
        <w:rPr>
          <w:rFonts w:ascii="Times New Roman"/>
          <w:b w:val="false"/>
          <w:i w:val="false"/>
          <w:color w:val="000000"/>
          <w:sz w:val="28"/>
        </w:rPr>
        <w:t>
      КЕЛІСІЛДІ</w:t>
      </w:r>
    </w:p>
    <w:bookmarkEnd w:id="24"/>
    <w:bookmarkStart w:name="z30" w:id="25"/>
    <w:p>
      <w:pPr>
        <w:spacing w:after="0"/>
        <w:ind w:left="0"/>
        <w:jc w:val="both"/>
      </w:pPr>
      <w:r>
        <w:rPr>
          <w:rFonts w:ascii="Times New Roman"/>
          <w:b w:val="false"/>
          <w:i w:val="false"/>
          <w:color w:val="000000"/>
          <w:sz w:val="28"/>
        </w:rPr>
        <w:t>
      "Меңдіқара ауданының экономика</w:t>
      </w:r>
    </w:p>
    <w:bookmarkEnd w:id="25"/>
    <w:bookmarkStart w:name="z31" w:id="26"/>
    <w:p>
      <w:pPr>
        <w:spacing w:after="0"/>
        <w:ind w:left="0"/>
        <w:jc w:val="both"/>
      </w:pPr>
      <w:r>
        <w:rPr>
          <w:rFonts w:ascii="Times New Roman"/>
          <w:b w:val="false"/>
          <w:i w:val="false"/>
          <w:color w:val="000000"/>
          <w:sz w:val="28"/>
        </w:rPr>
        <w:t>
      және бюджеттік жоспарлау бөлімі"</w:t>
      </w:r>
    </w:p>
    <w:bookmarkEnd w:id="26"/>
    <w:bookmarkStart w:name="z32" w:id="27"/>
    <w:p>
      <w:pPr>
        <w:spacing w:after="0"/>
        <w:ind w:left="0"/>
        <w:jc w:val="both"/>
      </w:pPr>
      <w:r>
        <w:rPr>
          <w:rFonts w:ascii="Times New Roman"/>
          <w:b w:val="false"/>
          <w:i w:val="false"/>
          <w:color w:val="000000"/>
          <w:sz w:val="28"/>
        </w:rPr>
        <w:t>
      мемлекеттік мекемесінің басшысы</w:t>
      </w:r>
    </w:p>
    <w:bookmarkEnd w:id="27"/>
    <w:bookmarkStart w:name="z33" w:id="28"/>
    <w:p>
      <w:pPr>
        <w:spacing w:after="0"/>
        <w:ind w:left="0"/>
        <w:jc w:val="both"/>
      </w:pPr>
      <w:r>
        <w:rPr>
          <w:rFonts w:ascii="Times New Roman"/>
          <w:b w:val="false"/>
          <w:i w:val="false"/>
          <w:color w:val="000000"/>
          <w:sz w:val="28"/>
        </w:rPr>
        <w:t>
      __________________ Н. Тимашова</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5 қазандағы</w:t>
            </w:r>
            <w:r>
              <w:br/>
            </w:r>
            <w:r>
              <w:rPr>
                <w:rFonts w:ascii="Times New Roman"/>
                <w:b w:val="false"/>
                <w:i w:val="false"/>
                <w:color w:val="000000"/>
                <w:sz w:val="20"/>
              </w:rPr>
              <w:t>№ 136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68 шешіміне 1-қосымша</w:t>
            </w:r>
          </w:p>
        </w:tc>
      </w:tr>
    </w:tbl>
    <w:bookmarkStart w:name="z36" w:id="29"/>
    <w:p>
      <w:pPr>
        <w:spacing w:after="0"/>
        <w:ind w:left="0"/>
        <w:jc w:val="left"/>
      </w:pPr>
      <w:r>
        <w:rPr>
          <w:rFonts w:ascii="Times New Roman"/>
          <w:b/>
          <w:i w:val="false"/>
          <w:color w:val="000000"/>
        </w:rPr>
        <w:t xml:space="preserve"> Меңдіқара ауданының 2017 жылға арналған аудандық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3"/>
        <w:gridCol w:w="5657"/>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0"/>
          <w:p>
            <w:pPr>
              <w:spacing w:after="20"/>
              <w:ind w:left="20"/>
              <w:jc w:val="both"/>
            </w:pPr>
            <w:r>
              <w:rPr>
                <w:rFonts w:ascii="Times New Roman"/>
                <w:b w:val="false"/>
                <w:i w:val="false"/>
                <w:color w:val="000000"/>
                <w:sz w:val="20"/>
              </w:rPr>
              <w:t>
Санаты</w:t>
            </w:r>
          </w:p>
          <w:bookmarkEnd w:id="30"/>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 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3328047,6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1</w:t>
            </w:r>
          </w:p>
          <w:bookmarkEnd w:id="3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2"/>
          <w:p>
            <w:pPr>
              <w:spacing w:after="20"/>
              <w:ind w:left="20"/>
              <w:jc w:val="both"/>
            </w:pPr>
            <w:r>
              <w:rPr>
                <w:rFonts w:ascii="Times New Roman"/>
                <w:b w:val="false"/>
                <w:i w:val="false"/>
                <w:color w:val="000000"/>
                <w:sz w:val="20"/>
              </w:rPr>
              <w:t>
1</w:t>
            </w:r>
          </w:p>
          <w:bookmarkEnd w:id="3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1</w:t>
            </w:r>
          </w:p>
          <w:bookmarkEnd w:id="3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1</w:t>
            </w:r>
          </w:p>
          <w:bookmarkEnd w:id="3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5"/>
          <w:p>
            <w:pPr>
              <w:spacing w:after="20"/>
              <w:ind w:left="20"/>
              <w:jc w:val="both"/>
            </w:pPr>
            <w:r>
              <w:rPr>
                <w:rFonts w:ascii="Times New Roman"/>
                <w:b w:val="false"/>
                <w:i w:val="false"/>
                <w:color w:val="000000"/>
                <w:sz w:val="20"/>
              </w:rPr>
              <w:t>
1</w:t>
            </w:r>
          </w:p>
          <w:bookmarkEnd w:id="3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6"/>
          <w:p>
            <w:pPr>
              <w:spacing w:after="20"/>
              <w:ind w:left="20"/>
              <w:jc w:val="both"/>
            </w:pPr>
            <w:r>
              <w:rPr>
                <w:rFonts w:ascii="Times New Roman"/>
                <w:b w:val="false"/>
                <w:i w:val="false"/>
                <w:color w:val="000000"/>
                <w:sz w:val="20"/>
              </w:rPr>
              <w:t>
1</w:t>
            </w:r>
          </w:p>
          <w:bookmarkEnd w:id="3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7"/>
          <w:p>
            <w:pPr>
              <w:spacing w:after="20"/>
              <w:ind w:left="20"/>
              <w:jc w:val="both"/>
            </w:pPr>
            <w:r>
              <w:rPr>
                <w:rFonts w:ascii="Times New Roman"/>
                <w:b w:val="false"/>
                <w:i w:val="false"/>
                <w:color w:val="000000"/>
                <w:sz w:val="20"/>
              </w:rPr>
              <w:t>
1</w:t>
            </w:r>
          </w:p>
          <w:bookmarkEnd w:id="3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8"/>
          <w:p>
            <w:pPr>
              <w:spacing w:after="20"/>
              <w:ind w:left="20"/>
              <w:jc w:val="both"/>
            </w:pPr>
            <w:r>
              <w:rPr>
                <w:rFonts w:ascii="Times New Roman"/>
                <w:b w:val="false"/>
                <w:i w:val="false"/>
                <w:color w:val="000000"/>
                <w:sz w:val="20"/>
              </w:rPr>
              <w:t>
1</w:t>
            </w:r>
          </w:p>
          <w:bookmarkEnd w:id="3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1</w:t>
            </w:r>
          </w:p>
          <w:bookmarkEnd w:id="3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1</w:t>
            </w:r>
          </w:p>
          <w:bookmarkEnd w:id="4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1"/>
          <w:p>
            <w:pPr>
              <w:spacing w:after="20"/>
              <w:ind w:left="20"/>
              <w:jc w:val="both"/>
            </w:pPr>
            <w:r>
              <w:rPr>
                <w:rFonts w:ascii="Times New Roman"/>
                <w:b w:val="false"/>
                <w:i w:val="false"/>
                <w:color w:val="000000"/>
                <w:sz w:val="20"/>
              </w:rPr>
              <w:t>
1</w:t>
            </w:r>
          </w:p>
          <w:bookmarkEnd w:id="4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2"/>
          <w:p>
            <w:pPr>
              <w:spacing w:after="20"/>
              <w:ind w:left="20"/>
              <w:jc w:val="both"/>
            </w:pPr>
            <w:r>
              <w:rPr>
                <w:rFonts w:ascii="Times New Roman"/>
                <w:b w:val="false"/>
                <w:i w:val="false"/>
                <w:color w:val="000000"/>
                <w:sz w:val="20"/>
              </w:rPr>
              <w:t>
1</w:t>
            </w:r>
          </w:p>
          <w:bookmarkEnd w:id="4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3"/>
          <w:p>
            <w:pPr>
              <w:spacing w:after="20"/>
              <w:ind w:left="20"/>
              <w:jc w:val="both"/>
            </w:pPr>
            <w:r>
              <w:rPr>
                <w:rFonts w:ascii="Times New Roman"/>
                <w:b w:val="false"/>
                <w:i w:val="false"/>
                <w:color w:val="000000"/>
                <w:sz w:val="20"/>
              </w:rPr>
              <w:t>
1</w:t>
            </w:r>
          </w:p>
          <w:bookmarkEnd w:id="4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4"/>
          <w:p>
            <w:pPr>
              <w:spacing w:after="20"/>
              <w:ind w:left="20"/>
              <w:jc w:val="both"/>
            </w:pPr>
            <w:r>
              <w:rPr>
                <w:rFonts w:ascii="Times New Roman"/>
                <w:b w:val="false"/>
                <w:i w:val="false"/>
                <w:color w:val="000000"/>
                <w:sz w:val="20"/>
              </w:rPr>
              <w:t>
1</w:t>
            </w:r>
          </w:p>
          <w:bookmarkEnd w:id="4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5"/>
          <w:p>
            <w:pPr>
              <w:spacing w:after="20"/>
              <w:ind w:left="20"/>
              <w:jc w:val="both"/>
            </w:pPr>
            <w:r>
              <w:rPr>
                <w:rFonts w:ascii="Times New Roman"/>
                <w:b w:val="false"/>
                <w:i w:val="false"/>
                <w:color w:val="000000"/>
                <w:sz w:val="20"/>
              </w:rPr>
              <w:t>
2</w:t>
            </w:r>
          </w:p>
          <w:bookmarkEnd w:id="4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6"/>
          <w:p>
            <w:pPr>
              <w:spacing w:after="20"/>
              <w:ind w:left="20"/>
              <w:jc w:val="both"/>
            </w:pPr>
            <w:r>
              <w:rPr>
                <w:rFonts w:ascii="Times New Roman"/>
                <w:b w:val="false"/>
                <w:i w:val="false"/>
                <w:color w:val="000000"/>
                <w:sz w:val="20"/>
              </w:rPr>
              <w:t>
2</w:t>
            </w:r>
          </w:p>
          <w:bookmarkEnd w:id="4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7"/>
          <w:p>
            <w:pPr>
              <w:spacing w:after="20"/>
              <w:ind w:left="20"/>
              <w:jc w:val="both"/>
            </w:pPr>
            <w:r>
              <w:rPr>
                <w:rFonts w:ascii="Times New Roman"/>
                <w:b w:val="false"/>
                <w:i w:val="false"/>
                <w:color w:val="000000"/>
                <w:sz w:val="20"/>
              </w:rPr>
              <w:t>
2</w:t>
            </w:r>
          </w:p>
          <w:bookmarkEnd w:id="4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2</w:t>
            </w:r>
          </w:p>
          <w:bookmarkEnd w:id="4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2</w:t>
            </w:r>
          </w:p>
          <w:bookmarkEnd w:id="4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2</w:t>
            </w:r>
          </w:p>
          <w:bookmarkEnd w:id="5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1"/>
          <w:p>
            <w:pPr>
              <w:spacing w:after="20"/>
              <w:ind w:left="20"/>
              <w:jc w:val="both"/>
            </w:pPr>
            <w:r>
              <w:rPr>
                <w:rFonts w:ascii="Times New Roman"/>
                <w:b w:val="false"/>
                <w:i w:val="false"/>
                <w:color w:val="000000"/>
                <w:sz w:val="20"/>
              </w:rPr>
              <w:t>
2</w:t>
            </w:r>
          </w:p>
          <w:bookmarkEnd w:id="5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2</w:t>
            </w:r>
          </w:p>
          <w:bookmarkEnd w:id="5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3</w:t>
            </w:r>
          </w:p>
          <w:bookmarkEnd w:id="5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3</w:t>
            </w:r>
          </w:p>
          <w:bookmarkEnd w:id="5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3</w:t>
            </w:r>
          </w:p>
          <w:bookmarkEnd w:id="5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3</w:t>
            </w:r>
          </w:p>
          <w:bookmarkEnd w:id="5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3</w:t>
            </w:r>
          </w:p>
          <w:bookmarkEnd w:id="5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4</w:t>
            </w:r>
          </w:p>
          <w:bookmarkEnd w:id="5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2683299,6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4</w:t>
            </w:r>
          </w:p>
          <w:bookmarkEnd w:id="5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2683299,6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0"/>
          <w:p>
            <w:pPr>
              <w:spacing w:after="20"/>
              <w:ind w:left="20"/>
              <w:jc w:val="both"/>
            </w:pPr>
            <w:r>
              <w:rPr>
                <w:rFonts w:ascii="Times New Roman"/>
                <w:b w:val="false"/>
                <w:i w:val="false"/>
                <w:color w:val="000000"/>
                <w:sz w:val="20"/>
              </w:rPr>
              <w:t>
4</w:t>
            </w:r>
          </w:p>
          <w:bookmarkEnd w:id="6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2683299,6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1"/>
          <w:p>
            <w:pPr>
              <w:spacing w:after="20"/>
              <w:ind w:left="20"/>
              <w:jc w:val="both"/>
            </w:pPr>
            <w:r>
              <w:rPr>
                <w:rFonts w:ascii="Times New Roman"/>
                <w:b w:val="false"/>
                <w:i w:val="false"/>
                <w:color w:val="000000"/>
                <w:sz w:val="20"/>
              </w:rPr>
              <w:t>
Функционалдық топ</w:t>
            </w:r>
          </w:p>
          <w:bookmarkEnd w:id="61"/>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3381128,0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2"/>
          <w:p>
            <w:pPr>
              <w:spacing w:after="20"/>
              <w:ind w:left="20"/>
              <w:jc w:val="both"/>
            </w:pPr>
            <w:r>
              <w:rPr>
                <w:rFonts w:ascii="Times New Roman"/>
                <w:b w:val="false"/>
                <w:i w:val="false"/>
                <w:color w:val="000000"/>
                <w:sz w:val="20"/>
              </w:rPr>
              <w:t>
01</w:t>
            </w:r>
          </w:p>
          <w:bookmarkEnd w:id="6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318735,7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253778,2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76021,2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қызметін қамтамасыз ету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19029,9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3"/>
          <w:p>
            <w:pPr>
              <w:spacing w:after="20"/>
              <w:ind w:left="20"/>
              <w:jc w:val="both"/>
            </w:pPr>
            <w:r>
              <w:rPr>
                <w:rFonts w:ascii="Times New Roman"/>
                <w:b w:val="false"/>
                <w:i w:val="false"/>
                <w:color w:val="000000"/>
                <w:sz w:val="20"/>
              </w:rPr>
              <w:t>
02</w:t>
            </w:r>
          </w:p>
          <w:bookmarkEnd w:id="6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4"/>
          <w:p>
            <w:pPr>
              <w:spacing w:after="20"/>
              <w:ind w:left="20"/>
              <w:jc w:val="both"/>
            </w:pPr>
            <w:r>
              <w:rPr>
                <w:rFonts w:ascii="Times New Roman"/>
                <w:b w:val="false"/>
                <w:i w:val="false"/>
                <w:color w:val="000000"/>
                <w:sz w:val="20"/>
              </w:rPr>
              <w:t>
04</w:t>
            </w:r>
          </w:p>
          <w:bookmarkEnd w:id="6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1849297,7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140829,3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140829,3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90902,3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1644168,8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1611128,3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1555306,7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65"/>
          <w:p>
            <w:pPr>
              <w:spacing w:after="20"/>
              <w:ind w:left="20"/>
              <w:jc w:val="both"/>
            </w:pPr>
            <w:r>
              <w:rPr>
                <w:rFonts w:ascii="Times New Roman"/>
                <w:b w:val="false"/>
                <w:i w:val="false"/>
                <w:color w:val="000000"/>
                <w:sz w:val="20"/>
              </w:rPr>
              <w:t>
06</w:t>
            </w:r>
          </w:p>
          <w:bookmarkEnd w:id="6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жасқа дейінгі балаларға мемлекеттік жәрдемақылар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66"/>
          <w:p>
            <w:pPr>
              <w:spacing w:after="20"/>
              <w:ind w:left="20"/>
              <w:jc w:val="both"/>
            </w:pPr>
            <w:r>
              <w:rPr>
                <w:rFonts w:ascii="Times New Roman"/>
                <w:b w:val="false"/>
                <w:i w:val="false"/>
                <w:color w:val="000000"/>
                <w:sz w:val="20"/>
              </w:rPr>
              <w:t>
07</w:t>
            </w:r>
          </w:p>
          <w:bookmarkEnd w:id="6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566486,3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190517,1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182381,8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375969,2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375969,2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375969,2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67"/>
          <w:p>
            <w:pPr>
              <w:spacing w:after="20"/>
              <w:ind w:left="20"/>
              <w:jc w:val="both"/>
            </w:pPr>
            <w:r>
              <w:rPr>
                <w:rFonts w:ascii="Times New Roman"/>
                <w:b w:val="false"/>
                <w:i w:val="false"/>
                <w:color w:val="000000"/>
                <w:sz w:val="20"/>
              </w:rPr>
              <w:t>
08</w:t>
            </w:r>
          </w:p>
          <w:bookmarkEnd w:id="6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167113,7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68"/>
          <w:p>
            <w:pPr>
              <w:spacing w:after="20"/>
              <w:ind w:left="20"/>
              <w:jc w:val="both"/>
            </w:pPr>
            <w:r>
              <w:rPr>
                <w:rFonts w:ascii="Times New Roman"/>
                <w:b w:val="false"/>
                <w:i w:val="false"/>
                <w:color w:val="000000"/>
                <w:sz w:val="20"/>
              </w:rPr>
              <w:t>
10</w:t>
            </w:r>
          </w:p>
          <w:bookmarkEnd w:id="68"/>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97985,8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82143,4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17339,3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35819,6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69"/>
          <w:p>
            <w:pPr>
              <w:spacing w:after="20"/>
              <w:ind w:left="20"/>
              <w:jc w:val="both"/>
            </w:pPr>
            <w:r>
              <w:rPr>
                <w:rFonts w:ascii="Times New Roman"/>
                <w:b w:val="false"/>
                <w:i w:val="false"/>
                <w:color w:val="000000"/>
                <w:sz w:val="20"/>
              </w:rPr>
              <w:t>
11</w:t>
            </w:r>
          </w:p>
          <w:bookmarkEnd w:id="69"/>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13078,5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70"/>
          <w:p>
            <w:pPr>
              <w:spacing w:after="20"/>
              <w:ind w:left="20"/>
              <w:jc w:val="both"/>
            </w:pPr>
            <w:r>
              <w:rPr>
                <w:rFonts w:ascii="Times New Roman"/>
                <w:b w:val="false"/>
                <w:i w:val="false"/>
                <w:color w:val="000000"/>
                <w:sz w:val="20"/>
              </w:rPr>
              <w:t>
12</w:t>
            </w:r>
          </w:p>
          <w:bookmarkEnd w:id="70"/>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123619,5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71"/>
          <w:p>
            <w:pPr>
              <w:spacing w:after="20"/>
              <w:ind w:left="20"/>
              <w:jc w:val="both"/>
            </w:pPr>
            <w:r>
              <w:rPr>
                <w:rFonts w:ascii="Times New Roman"/>
                <w:b w:val="false"/>
                <w:i w:val="false"/>
                <w:color w:val="000000"/>
                <w:sz w:val="20"/>
              </w:rPr>
              <w:t>
13</w:t>
            </w:r>
          </w:p>
          <w:bookmarkEnd w:id="71"/>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72"/>
          <w:p>
            <w:pPr>
              <w:spacing w:after="20"/>
              <w:ind w:left="20"/>
              <w:jc w:val="both"/>
            </w:pPr>
            <w:r>
              <w:rPr>
                <w:rFonts w:ascii="Times New Roman"/>
                <w:b w:val="false"/>
                <w:i w:val="false"/>
                <w:color w:val="000000"/>
                <w:sz w:val="20"/>
              </w:rPr>
              <w:t>
15</w:t>
            </w:r>
          </w:p>
          <w:bookmarkEnd w:id="72"/>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қайрату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73"/>
          <w:p>
            <w:pPr>
              <w:spacing w:after="20"/>
              <w:ind w:left="20"/>
              <w:jc w:val="both"/>
            </w:pPr>
            <w:r>
              <w:rPr>
                <w:rFonts w:ascii="Times New Roman"/>
                <w:b w:val="false"/>
                <w:i w:val="false"/>
                <w:color w:val="000000"/>
                <w:sz w:val="20"/>
              </w:rPr>
              <w:t>
10</w:t>
            </w:r>
          </w:p>
          <w:bookmarkEnd w:id="73"/>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74"/>
          <w:p>
            <w:pPr>
              <w:spacing w:after="20"/>
              <w:ind w:left="20"/>
              <w:jc w:val="both"/>
            </w:pPr>
            <w:r>
              <w:rPr>
                <w:rFonts w:ascii="Times New Roman"/>
                <w:b w:val="false"/>
                <w:i w:val="false"/>
                <w:color w:val="000000"/>
                <w:sz w:val="20"/>
              </w:rPr>
              <w:t>
05</w:t>
            </w:r>
          </w:p>
          <w:bookmarkEnd w:id="74"/>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75"/>
          <w:p>
            <w:pPr>
              <w:spacing w:after="20"/>
              <w:ind w:left="20"/>
              <w:jc w:val="both"/>
            </w:pPr>
            <w:r>
              <w:rPr>
                <w:rFonts w:ascii="Times New Roman"/>
                <w:b w:val="false"/>
                <w:i w:val="false"/>
                <w:color w:val="000000"/>
                <w:sz w:val="20"/>
              </w:rPr>
              <w:t>
07</w:t>
            </w:r>
          </w:p>
          <w:bookmarkEnd w:id="75"/>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76"/>
          <w:p>
            <w:pPr>
              <w:spacing w:after="20"/>
              <w:ind w:left="20"/>
              <w:jc w:val="both"/>
            </w:pPr>
            <w:r>
              <w:rPr>
                <w:rFonts w:ascii="Times New Roman"/>
                <w:b w:val="false"/>
                <w:i w:val="false"/>
                <w:color w:val="000000"/>
                <w:sz w:val="20"/>
              </w:rPr>
              <w:t>
16</w:t>
            </w:r>
          </w:p>
          <w:bookmarkEnd w:id="76"/>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бөліңген пайдаланылмаған бюджеттік кредиттерді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77"/>
          <w:p>
            <w:pPr>
              <w:spacing w:after="20"/>
              <w:ind w:left="20"/>
              <w:jc w:val="both"/>
            </w:pPr>
            <w:r>
              <w:rPr>
                <w:rFonts w:ascii="Times New Roman"/>
                <w:b w:val="false"/>
                <w:i w:val="false"/>
                <w:color w:val="000000"/>
                <w:sz w:val="20"/>
              </w:rPr>
              <w:t>
08</w:t>
            </w:r>
          </w:p>
          <w:bookmarkEnd w:id="77"/>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5 қазандағы</w:t>
            </w:r>
            <w:r>
              <w:br/>
            </w:r>
            <w:r>
              <w:rPr>
                <w:rFonts w:ascii="Times New Roman"/>
                <w:b w:val="false"/>
                <w:i w:val="false"/>
                <w:color w:val="000000"/>
                <w:sz w:val="20"/>
              </w:rPr>
              <w:t>№ 136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68 шешіміне 2-қосымша</w:t>
            </w:r>
          </w:p>
        </w:tc>
      </w:tr>
    </w:tbl>
    <w:bookmarkStart w:name="z261" w:id="78"/>
    <w:p>
      <w:pPr>
        <w:spacing w:after="0"/>
        <w:ind w:left="0"/>
        <w:jc w:val="left"/>
      </w:pPr>
      <w:r>
        <w:rPr>
          <w:rFonts w:ascii="Times New Roman"/>
          <w:b/>
          <w:i w:val="false"/>
          <w:color w:val="000000"/>
        </w:rPr>
        <w:t xml:space="preserve"> Меңдіқара ауданының 2018 жылға арналған аудандық бюджеті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832"/>
        <w:gridCol w:w="1131"/>
        <w:gridCol w:w="1131"/>
        <w:gridCol w:w="5607"/>
        <w:gridCol w:w="27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79"/>
          <w:p>
            <w:pPr>
              <w:spacing w:after="20"/>
              <w:ind w:left="20"/>
              <w:jc w:val="both"/>
            </w:pPr>
            <w:r>
              <w:rPr>
                <w:rFonts w:ascii="Times New Roman"/>
                <w:b w:val="false"/>
                <w:i w:val="false"/>
                <w:color w:val="000000"/>
                <w:sz w:val="20"/>
              </w:rPr>
              <w:t>
Санаты</w:t>
            </w:r>
          </w:p>
          <w:bookmarkEnd w:id="79"/>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3056783,0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80"/>
          <w:p>
            <w:pPr>
              <w:spacing w:after="20"/>
              <w:ind w:left="20"/>
              <w:jc w:val="both"/>
            </w:pPr>
            <w:r>
              <w:rPr>
                <w:rFonts w:ascii="Times New Roman"/>
                <w:b w:val="false"/>
                <w:i w:val="false"/>
                <w:color w:val="000000"/>
                <w:sz w:val="20"/>
              </w:rPr>
              <w:t>
1</w:t>
            </w:r>
          </w:p>
          <w:bookmarkEnd w:id="80"/>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634527,0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81"/>
          <w:p>
            <w:pPr>
              <w:spacing w:after="20"/>
              <w:ind w:left="20"/>
              <w:jc w:val="both"/>
            </w:pPr>
            <w:r>
              <w:rPr>
                <w:rFonts w:ascii="Times New Roman"/>
                <w:b w:val="false"/>
                <w:i w:val="false"/>
                <w:color w:val="000000"/>
                <w:sz w:val="20"/>
              </w:rPr>
              <w:t>
1</w:t>
            </w:r>
          </w:p>
          <w:bookmarkEnd w:id="81"/>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283174,0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82"/>
          <w:p>
            <w:pPr>
              <w:spacing w:after="20"/>
              <w:ind w:left="20"/>
              <w:jc w:val="both"/>
            </w:pPr>
            <w:r>
              <w:rPr>
                <w:rFonts w:ascii="Times New Roman"/>
                <w:b w:val="false"/>
                <w:i w:val="false"/>
                <w:color w:val="000000"/>
                <w:sz w:val="20"/>
              </w:rPr>
              <w:t>
1</w:t>
            </w:r>
          </w:p>
          <w:bookmarkEnd w:id="82"/>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83"/>
          <w:p>
            <w:pPr>
              <w:spacing w:after="20"/>
              <w:ind w:left="20"/>
              <w:jc w:val="both"/>
            </w:pPr>
            <w:r>
              <w:rPr>
                <w:rFonts w:ascii="Times New Roman"/>
                <w:b w:val="false"/>
                <w:i w:val="false"/>
                <w:color w:val="000000"/>
                <w:sz w:val="20"/>
              </w:rPr>
              <w:t>
1</w:t>
            </w:r>
          </w:p>
          <w:bookmarkEnd w:id="83"/>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84"/>
          <w:p>
            <w:pPr>
              <w:spacing w:after="20"/>
              <w:ind w:left="20"/>
              <w:jc w:val="both"/>
            </w:pPr>
            <w:r>
              <w:rPr>
                <w:rFonts w:ascii="Times New Roman"/>
                <w:b w:val="false"/>
                <w:i w:val="false"/>
                <w:color w:val="000000"/>
                <w:sz w:val="20"/>
              </w:rPr>
              <w:t>
1</w:t>
            </w:r>
          </w:p>
          <w:bookmarkEnd w:id="84"/>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85"/>
          <w:p>
            <w:pPr>
              <w:spacing w:after="20"/>
              <w:ind w:left="20"/>
              <w:jc w:val="both"/>
            </w:pPr>
            <w:r>
              <w:rPr>
                <w:rFonts w:ascii="Times New Roman"/>
                <w:b w:val="false"/>
                <w:i w:val="false"/>
                <w:color w:val="000000"/>
                <w:sz w:val="20"/>
              </w:rPr>
              <w:t>
1</w:t>
            </w:r>
          </w:p>
          <w:bookmarkEnd w:id="85"/>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86"/>
          <w:p>
            <w:pPr>
              <w:spacing w:after="20"/>
              <w:ind w:left="20"/>
              <w:jc w:val="both"/>
            </w:pPr>
            <w:r>
              <w:rPr>
                <w:rFonts w:ascii="Times New Roman"/>
                <w:b w:val="false"/>
                <w:i w:val="false"/>
                <w:color w:val="000000"/>
                <w:sz w:val="20"/>
              </w:rPr>
              <w:t>
1</w:t>
            </w:r>
          </w:p>
          <w:bookmarkEnd w:id="86"/>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87"/>
          <w:p>
            <w:pPr>
              <w:spacing w:after="20"/>
              <w:ind w:left="20"/>
              <w:jc w:val="both"/>
            </w:pPr>
            <w:r>
              <w:rPr>
                <w:rFonts w:ascii="Times New Roman"/>
                <w:b w:val="false"/>
                <w:i w:val="false"/>
                <w:color w:val="000000"/>
                <w:sz w:val="20"/>
              </w:rPr>
              <w:t>
1</w:t>
            </w:r>
          </w:p>
          <w:bookmarkEnd w:id="87"/>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88"/>
          <w:p>
            <w:pPr>
              <w:spacing w:after="20"/>
              <w:ind w:left="20"/>
              <w:jc w:val="both"/>
            </w:pPr>
            <w:r>
              <w:rPr>
                <w:rFonts w:ascii="Times New Roman"/>
                <w:b w:val="false"/>
                <w:i w:val="false"/>
                <w:color w:val="000000"/>
                <w:sz w:val="20"/>
              </w:rPr>
              <w:t>
1</w:t>
            </w:r>
          </w:p>
          <w:bookmarkEnd w:id="88"/>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66442,0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89"/>
          <w:p>
            <w:pPr>
              <w:spacing w:after="20"/>
              <w:ind w:left="20"/>
              <w:jc w:val="both"/>
            </w:pPr>
            <w:r>
              <w:rPr>
                <w:rFonts w:ascii="Times New Roman"/>
                <w:b w:val="false"/>
                <w:i w:val="false"/>
                <w:color w:val="000000"/>
                <w:sz w:val="20"/>
              </w:rPr>
              <w:t>
1</w:t>
            </w:r>
          </w:p>
          <w:bookmarkEnd w:id="89"/>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90"/>
          <w:p>
            <w:pPr>
              <w:spacing w:after="20"/>
              <w:ind w:left="20"/>
              <w:jc w:val="both"/>
            </w:pPr>
            <w:r>
              <w:rPr>
                <w:rFonts w:ascii="Times New Roman"/>
                <w:b w:val="false"/>
                <w:i w:val="false"/>
                <w:color w:val="000000"/>
                <w:sz w:val="20"/>
              </w:rPr>
              <w:t>
1</w:t>
            </w:r>
          </w:p>
          <w:bookmarkEnd w:id="90"/>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91"/>
          <w:p>
            <w:pPr>
              <w:spacing w:after="20"/>
              <w:ind w:left="20"/>
              <w:jc w:val="both"/>
            </w:pPr>
            <w:r>
              <w:rPr>
                <w:rFonts w:ascii="Times New Roman"/>
                <w:b w:val="false"/>
                <w:i w:val="false"/>
                <w:color w:val="000000"/>
                <w:sz w:val="20"/>
              </w:rPr>
              <w:t>
1</w:t>
            </w:r>
          </w:p>
          <w:bookmarkEnd w:id="91"/>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92"/>
          <w:p>
            <w:pPr>
              <w:spacing w:after="20"/>
              <w:ind w:left="20"/>
              <w:jc w:val="both"/>
            </w:pPr>
            <w:r>
              <w:rPr>
                <w:rFonts w:ascii="Times New Roman"/>
                <w:b w:val="false"/>
                <w:i w:val="false"/>
                <w:color w:val="000000"/>
                <w:sz w:val="20"/>
              </w:rPr>
              <w:t>
1</w:t>
            </w:r>
          </w:p>
          <w:bookmarkEnd w:id="92"/>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93"/>
          <w:p>
            <w:pPr>
              <w:spacing w:after="20"/>
              <w:ind w:left="20"/>
              <w:jc w:val="both"/>
            </w:pPr>
            <w:r>
              <w:rPr>
                <w:rFonts w:ascii="Times New Roman"/>
                <w:b w:val="false"/>
                <w:i w:val="false"/>
                <w:color w:val="000000"/>
                <w:sz w:val="20"/>
              </w:rPr>
              <w:t>
1</w:t>
            </w:r>
          </w:p>
          <w:bookmarkEnd w:id="93"/>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94"/>
          <w:p>
            <w:pPr>
              <w:spacing w:after="20"/>
              <w:ind w:left="20"/>
              <w:jc w:val="both"/>
            </w:pPr>
            <w:r>
              <w:rPr>
                <w:rFonts w:ascii="Times New Roman"/>
                <w:b w:val="false"/>
                <w:i w:val="false"/>
                <w:color w:val="000000"/>
                <w:sz w:val="20"/>
              </w:rPr>
              <w:t>
2</w:t>
            </w:r>
          </w:p>
          <w:bookmarkEnd w:id="94"/>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95"/>
          <w:p>
            <w:pPr>
              <w:spacing w:after="20"/>
              <w:ind w:left="20"/>
              <w:jc w:val="both"/>
            </w:pPr>
            <w:r>
              <w:rPr>
                <w:rFonts w:ascii="Times New Roman"/>
                <w:b w:val="false"/>
                <w:i w:val="false"/>
                <w:color w:val="000000"/>
                <w:sz w:val="20"/>
              </w:rPr>
              <w:t>
2</w:t>
            </w:r>
          </w:p>
          <w:bookmarkEnd w:id="95"/>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96"/>
          <w:p>
            <w:pPr>
              <w:spacing w:after="20"/>
              <w:ind w:left="20"/>
              <w:jc w:val="both"/>
            </w:pPr>
            <w:r>
              <w:rPr>
                <w:rFonts w:ascii="Times New Roman"/>
                <w:b w:val="false"/>
                <w:i w:val="false"/>
                <w:color w:val="000000"/>
                <w:sz w:val="20"/>
              </w:rPr>
              <w:t>
2</w:t>
            </w:r>
          </w:p>
          <w:bookmarkEnd w:id="96"/>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97"/>
          <w:p>
            <w:pPr>
              <w:spacing w:after="20"/>
              <w:ind w:left="20"/>
              <w:jc w:val="both"/>
            </w:pPr>
            <w:r>
              <w:rPr>
                <w:rFonts w:ascii="Times New Roman"/>
                <w:b w:val="false"/>
                <w:i w:val="false"/>
                <w:color w:val="000000"/>
                <w:sz w:val="20"/>
              </w:rPr>
              <w:t>
2</w:t>
            </w:r>
          </w:p>
          <w:bookmarkEnd w:id="97"/>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98"/>
          <w:p>
            <w:pPr>
              <w:spacing w:after="20"/>
              <w:ind w:left="20"/>
              <w:jc w:val="both"/>
            </w:pPr>
            <w:r>
              <w:rPr>
                <w:rFonts w:ascii="Times New Roman"/>
                <w:b w:val="false"/>
                <w:i w:val="false"/>
                <w:color w:val="000000"/>
                <w:sz w:val="20"/>
              </w:rPr>
              <w:t>
2</w:t>
            </w:r>
          </w:p>
          <w:bookmarkEnd w:id="98"/>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99"/>
          <w:p>
            <w:pPr>
              <w:spacing w:after="20"/>
              <w:ind w:left="20"/>
              <w:jc w:val="both"/>
            </w:pPr>
            <w:r>
              <w:rPr>
                <w:rFonts w:ascii="Times New Roman"/>
                <w:b w:val="false"/>
                <w:i w:val="false"/>
                <w:color w:val="000000"/>
                <w:sz w:val="20"/>
              </w:rPr>
              <w:t>
2</w:t>
            </w:r>
          </w:p>
          <w:bookmarkEnd w:id="99"/>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00"/>
          <w:p>
            <w:pPr>
              <w:spacing w:after="20"/>
              <w:ind w:left="20"/>
              <w:jc w:val="both"/>
            </w:pPr>
            <w:r>
              <w:rPr>
                <w:rFonts w:ascii="Times New Roman"/>
                <w:b w:val="false"/>
                <w:i w:val="false"/>
                <w:color w:val="000000"/>
                <w:sz w:val="20"/>
              </w:rPr>
              <w:t>
2</w:t>
            </w:r>
          </w:p>
          <w:bookmarkEnd w:id="100"/>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01"/>
          <w:p>
            <w:pPr>
              <w:spacing w:after="20"/>
              <w:ind w:left="20"/>
              <w:jc w:val="both"/>
            </w:pPr>
            <w:r>
              <w:rPr>
                <w:rFonts w:ascii="Times New Roman"/>
                <w:b w:val="false"/>
                <w:i w:val="false"/>
                <w:color w:val="000000"/>
                <w:sz w:val="20"/>
              </w:rPr>
              <w:t>
2</w:t>
            </w:r>
          </w:p>
          <w:bookmarkEnd w:id="101"/>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02"/>
          <w:p>
            <w:pPr>
              <w:spacing w:after="20"/>
              <w:ind w:left="20"/>
              <w:jc w:val="both"/>
            </w:pPr>
            <w:r>
              <w:rPr>
                <w:rFonts w:ascii="Times New Roman"/>
                <w:b w:val="false"/>
                <w:i w:val="false"/>
                <w:color w:val="000000"/>
                <w:sz w:val="20"/>
              </w:rPr>
              <w:t>
3</w:t>
            </w:r>
          </w:p>
          <w:bookmarkEnd w:id="102"/>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03"/>
          <w:p>
            <w:pPr>
              <w:spacing w:after="20"/>
              <w:ind w:left="20"/>
              <w:jc w:val="both"/>
            </w:pPr>
            <w:r>
              <w:rPr>
                <w:rFonts w:ascii="Times New Roman"/>
                <w:b w:val="false"/>
                <w:i w:val="false"/>
                <w:color w:val="000000"/>
                <w:sz w:val="20"/>
              </w:rPr>
              <w:t>
3</w:t>
            </w:r>
          </w:p>
          <w:bookmarkEnd w:id="103"/>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04"/>
          <w:p>
            <w:pPr>
              <w:spacing w:after="20"/>
              <w:ind w:left="20"/>
              <w:jc w:val="both"/>
            </w:pPr>
            <w:r>
              <w:rPr>
                <w:rFonts w:ascii="Times New Roman"/>
                <w:b w:val="false"/>
                <w:i w:val="false"/>
                <w:color w:val="000000"/>
                <w:sz w:val="20"/>
              </w:rPr>
              <w:t>
3</w:t>
            </w:r>
          </w:p>
          <w:bookmarkEnd w:id="104"/>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05"/>
          <w:p>
            <w:pPr>
              <w:spacing w:after="20"/>
              <w:ind w:left="20"/>
              <w:jc w:val="both"/>
            </w:pPr>
            <w:r>
              <w:rPr>
                <w:rFonts w:ascii="Times New Roman"/>
                <w:b w:val="false"/>
                <w:i w:val="false"/>
                <w:color w:val="000000"/>
                <w:sz w:val="20"/>
              </w:rPr>
              <w:t>
3</w:t>
            </w:r>
          </w:p>
          <w:bookmarkEnd w:id="105"/>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06"/>
          <w:p>
            <w:pPr>
              <w:spacing w:after="20"/>
              <w:ind w:left="20"/>
              <w:jc w:val="both"/>
            </w:pPr>
            <w:r>
              <w:rPr>
                <w:rFonts w:ascii="Times New Roman"/>
                <w:b w:val="false"/>
                <w:i w:val="false"/>
                <w:color w:val="000000"/>
                <w:sz w:val="20"/>
              </w:rPr>
              <w:t>
3</w:t>
            </w:r>
          </w:p>
          <w:bookmarkEnd w:id="106"/>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07"/>
          <w:p>
            <w:pPr>
              <w:spacing w:after="20"/>
              <w:ind w:left="20"/>
              <w:jc w:val="both"/>
            </w:pPr>
            <w:r>
              <w:rPr>
                <w:rFonts w:ascii="Times New Roman"/>
                <w:b w:val="false"/>
                <w:i w:val="false"/>
                <w:color w:val="000000"/>
                <w:sz w:val="20"/>
              </w:rPr>
              <w:t>
4</w:t>
            </w:r>
          </w:p>
          <w:bookmarkEnd w:id="107"/>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2396003,0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08"/>
          <w:p>
            <w:pPr>
              <w:spacing w:after="20"/>
              <w:ind w:left="20"/>
              <w:jc w:val="both"/>
            </w:pPr>
            <w:r>
              <w:rPr>
                <w:rFonts w:ascii="Times New Roman"/>
                <w:b w:val="false"/>
                <w:i w:val="false"/>
                <w:color w:val="000000"/>
                <w:sz w:val="20"/>
              </w:rPr>
              <w:t>
4</w:t>
            </w:r>
          </w:p>
          <w:bookmarkEnd w:id="108"/>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2396003,0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09"/>
          <w:p>
            <w:pPr>
              <w:spacing w:after="20"/>
              <w:ind w:left="20"/>
              <w:jc w:val="both"/>
            </w:pPr>
            <w:r>
              <w:rPr>
                <w:rFonts w:ascii="Times New Roman"/>
                <w:b w:val="false"/>
                <w:i w:val="false"/>
                <w:color w:val="000000"/>
                <w:sz w:val="20"/>
              </w:rPr>
              <w:t>
4</w:t>
            </w:r>
          </w:p>
          <w:bookmarkEnd w:id="109"/>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2396003,0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10"/>
          <w:p>
            <w:pPr>
              <w:spacing w:after="20"/>
              <w:ind w:left="20"/>
              <w:jc w:val="both"/>
            </w:pPr>
            <w:r>
              <w:rPr>
                <w:rFonts w:ascii="Times New Roman"/>
                <w:b w:val="false"/>
                <w:i w:val="false"/>
                <w:color w:val="000000"/>
                <w:sz w:val="20"/>
              </w:rPr>
              <w:t>
Функционалдық топ</w:t>
            </w:r>
          </w:p>
          <w:bookmarkEnd w:id="110"/>
        </w:tc>
        <w:tc>
          <w:tcPr>
            <w:tcW w:w="2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Шығындар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3056783,0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11"/>
          <w:p>
            <w:pPr>
              <w:spacing w:after="20"/>
              <w:ind w:left="20"/>
              <w:jc w:val="both"/>
            </w:pPr>
            <w:r>
              <w:rPr>
                <w:rFonts w:ascii="Times New Roman"/>
                <w:b w:val="false"/>
                <w:i w:val="false"/>
                <w:color w:val="000000"/>
                <w:sz w:val="20"/>
              </w:rPr>
              <w:t>
01</w:t>
            </w:r>
          </w:p>
          <w:bookmarkEnd w:id="111"/>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321292,0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267738,0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163201,0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қызметін қамтамасыз ету жөніндегі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163201,0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қызмет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қөлігі және автомобиль жолдары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12"/>
          <w:p>
            <w:pPr>
              <w:spacing w:after="20"/>
              <w:ind w:left="20"/>
              <w:jc w:val="both"/>
            </w:pPr>
            <w:r>
              <w:rPr>
                <w:rFonts w:ascii="Times New Roman"/>
                <w:b w:val="false"/>
                <w:i w:val="false"/>
                <w:color w:val="000000"/>
                <w:sz w:val="20"/>
              </w:rPr>
              <w:t>
02</w:t>
            </w:r>
          </w:p>
          <w:bookmarkEnd w:id="112"/>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113"/>
          <w:p>
            <w:pPr>
              <w:spacing w:after="20"/>
              <w:ind w:left="20"/>
              <w:jc w:val="both"/>
            </w:pPr>
            <w:r>
              <w:rPr>
                <w:rFonts w:ascii="Times New Roman"/>
                <w:b w:val="false"/>
                <w:i w:val="false"/>
                <w:color w:val="000000"/>
                <w:sz w:val="20"/>
              </w:rPr>
              <w:t>
04</w:t>
            </w:r>
          </w:p>
          <w:bookmarkEnd w:id="113"/>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1947223,0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1731131,0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1690396,0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1634684,0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69363,0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білім беру саласындағы мемлекеттік саясатты іске асыру жөніндегі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14"/>
          <w:p>
            <w:pPr>
              <w:spacing w:after="20"/>
              <w:ind w:left="20"/>
              <w:jc w:val="both"/>
            </w:pPr>
            <w:r>
              <w:rPr>
                <w:rFonts w:ascii="Times New Roman"/>
                <w:b w:val="false"/>
                <w:i w:val="false"/>
                <w:color w:val="000000"/>
                <w:sz w:val="20"/>
              </w:rPr>
              <w:t>
06</w:t>
            </w:r>
          </w:p>
          <w:bookmarkEnd w:id="114"/>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118791,0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жасқа дейінгі балаларға мемлекеттік жәрдемақылар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76410,0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Үйден тәрбиеленіп оқытылатын мүгедек балаларды материалдық қамтамасыз ету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15"/>
          <w:p>
            <w:pPr>
              <w:spacing w:after="20"/>
              <w:ind w:left="20"/>
              <w:jc w:val="both"/>
            </w:pPr>
            <w:r>
              <w:rPr>
                <w:rFonts w:ascii="Times New Roman"/>
                <w:b w:val="false"/>
                <w:i w:val="false"/>
                <w:color w:val="000000"/>
                <w:sz w:val="20"/>
              </w:rPr>
              <w:t>
07</w:t>
            </w:r>
          </w:p>
          <w:bookmarkEnd w:id="115"/>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285404,0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(несеме) салу, реконструкциялау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279818,0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16"/>
          <w:p>
            <w:pPr>
              <w:spacing w:after="20"/>
              <w:ind w:left="20"/>
              <w:jc w:val="both"/>
            </w:pPr>
            <w:r>
              <w:rPr>
                <w:rFonts w:ascii="Times New Roman"/>
                <w:b w:val="false"/>
                <w:i w:val="false"/>
                <w:color w:val="000000"/>
                <w:sz w:val="20"/>
              </w:rPr>
              <w:t>
08</w:t>
            </w:r>
          </w:p>
          <w:bookmarkEnd w:id="116"/>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170989,0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кітапханалардың жұмыс істеуі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кеңістікті ұйымдастыру жөніндегі өзге де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22673,0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17"/>
          <w:p>
            <w:pPr>
              <w:spacing w:after="20"/>
              <w:ind w:left="20"/>
              <w:jc w:val="both"/>
            </w:pPr>
            <w:r>
              <w:rPr>
                <w:rFonts w:ascii="Times New Roman"/>
                <w:b w:val="false"/>
                <w:i w:val="false"/>
                <w:color w:val="000000"/>
                <w:sz w:val="20"/>
              </w:rPr>
              <w:t>
10</w:t>
            </w:r>
          </w:p>
          <w:bookmarkEnd w:id="117"/>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100290,0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8862,0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18"/>
          <w:p>
            <w:pPr>
              <w:spacing w:after="20"/>
              <w:ind w:left="20"/>
              <w:jc w:val="both"/>
            </w:pPr>
            <w:r>
              <w:rPr>
                <w:rFonts w:ascii="Times New Roman"/>
                <w:b w:val="false"/>
                <w:i w:val="false"/>
                <w:color w:val="000000"/>
                <w:sz w:val="20"/>
              </w:rPr>
              <w:t>
11</w:t>
            </w:r>
          </w:p>
          <w:bookmarkEnd w:id="118"/>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19"/>
          <w:p>
            <w:pPr>
              <w:spacing w:after="20"/>
              <w:ind w:left="20"/>
              <w:jc w:val="both"/>
            </w:pPr>
            <w:r>
              <w:rPr>
                <w:rFonts w:ascii="Times New Roman"/>
                <w:b w:val="false"/>
                <w:i w:val="false"/>
                <w:color w:val="000000"/>
                <w:sz w:val="20"/>
              </w:rPr>
              <w:t>
12</w:t>
            </w:r>
          </w:p>
          <w:bookmarkEnd w:id="119"/>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20"/>
          <w:p>
            <w:pPr>
              <w:spacing w:after="20"/>
              <w:ind w:left="20"/>
              <w:jc w:val="both"/>
            </w:pPr>
            <w:r>
              <w:rPr>
                <w:rFonts w:ascii="Times New Roman"/>
                <w:b w:val="false"/>
                <w:i w:val="false"/>
                <w:color w:val="000000"/>
                <w:sz w:val="20"/>
              </w:rPr>
              <w:t>
13</w:t>
            </w:r>
          </w:p>
          <w:bookmarkEnd w:id="120"/>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21"/>
          <w:p>
            <w:pPr>
              <w:spacing w:after="20"/>
              <w:ind w:left="20"/>
              <w:jc w:val="both"/>
            </w:pPr>
            <w:r>
              <w:rPr>
                <w:rFonts w:ascii="Times New Roman"/>
                <w:b w:val="false"/>
                <w:i w:val="false"/>
                <w:color w:val="000000"/>
                <w:sz w:val="20"/>
              </w:rPr>
              <w:t>
15</w:t>
            </w:r>
          </w:p>
          <w:bookmarkEnd w:id="121"/>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39474,0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22"/>
          <w:p>
            <w:pPr>
              <w:spacing w:after="20"/>
              <w:ind w:left="20"/>
              <w:jc w:val="both"/>
            </w:pPr>
            <w:r>
              <w:rPr>
                <w:rFonts w:ascii="Times New Roman"/>
                <w:b w:val="false"/>
                <w:i w:val="false"/>
                <w:color w:val="000000"/>
                <w:sz w:val="20"/>
              </w:rPr>
              <w:t>
05</w:t>
            </w:r>
          </w:p>
          <w:bookmarkEnd w:id="122"/>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23"/>
          <w:p>
            <w:pPr>
              <w:spacing w:after="20"/>
              <w:ind w:left="20"/>
              <w:jc w:val="both"/>
            </w:pPr>
            <w:r>
              <w:rPr>
                <w:rFonts w:ascii="Times New Roman"/>
                <w:b w:val="false"/>
                <w:i w:val="false"/>
                <w:color w:val="000000"/>
                <w:sz w:val="20"/>
              </w:rPr>
              <w:t>
16</w:t>
            </w:r>
          </w:p>
          <w:bookmarkEnd w:id="123"/>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11057,0</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5 қазандағы</w:t>
            </w:r>
            <w:r>
              <w:br/>
            </w:r>
            <w:r>
              <w:rPr>
                <w:rFonts w:ascii="Times New Roman"/>
                <w:b w:val="false"/>
                <w:i w:val="false"/>
                <w:color w:val="000000"/>
                <w:sz w:val="20"/>
              </w:rPr>
              <w:t>№ 136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22 желтоқсандағы</w:t>
            </w:r>
            <w:r>
              <w:br/>
            </w:r>
            <w:r>
              <w:rPr>
                <w:rFonts w:ascii="Times New Roman"/>
                <w:b w:val="false"/>
                <w:i w:val="false"/>
                <w:color w:val="000000"/>
                <w:sz w:val="20"/>
              </w:rPr>
              <w:t>№ 68 шешіміне 4-қосымша</w:t>
            </w:r>
          </w:p>
        </w:tc>
      </w:tr>
    </w:tbl>
    <w:bookmarkStart w:name="z449" w:id="124"/>
    <w:p>
      <w:pPr>
        <w:spacing w:after="0"/>
        <w:ind w:left="0"/>
        <w:jc w:val="left"/>
      </w:pPr>
      <w:r>
        <w:rPr>
          <w:rFonts w:ascii="Times New Roman"/>
          <w:b/>
          <w:i w:val="false"/>
          <w:color w:val="000000"/>
        </w:rPr>
        <w:t xml:space="preserve"> 2017 жылға арналған Боровское ауылы және ауылдық округтердің бюджеттік бағдарламаларының тізбесі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033"/>
        <w:gridCol w:w="1403"/>
        <w:gridCol w:w="1403"/>
        <w:gridCol w:w="4363"/>
        <w:gridCol w:w="30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25"/>
          <w:p>
            <w:pPr>
              <w:spacing w:after="20"/>
              <w:ind w:left="20"/>
              <w:jc w:val="both"/>
            </w:pPr>
            <w:r>
              <w:rPr>
                <w:rFonts w:ascii="Times New Roman"/>
                <w:b w:val="false"/>
                <w:i w:val="false"/>
                <w:color w:val="000000"/>
                <w:sz w:val="20"/>
              </w:rPr>
              <w:t>
Функционалдық топ</w:t>
            </w:r>
          </w:p>
          <w:bookmarkEnd w:id="125"/>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166203,3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26"/>
          <w:p>
            <w:pPr>
              <w:spacing w:after="20"/>
              <w:ind w:left="20"/>
              <w:jc w:val="both"/>
            </w:pPr>
            <w:r>
              <w:rPr>
                <w:rFonts w:ascii="Times New Roman"/>
                <w:b w:val="false"/>
                <w:i w:val="false"/>
                <w:color w:val="000000"/>
                <w:sz w:val="20"/>
              </w:rPr>
              <w:t>
01</w:t>
            </w:r>
          </w:p>
          <w:bookmarkEnd w:id="126"/>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166203,3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166203,3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166203,3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27"/>
          <w:p>
            <w:pPr>
              <w:spacing w:after="20"/>
              <w:ind w:left="20"/>
              <w:jc w:val="both"/>
            </w:pPr>
            <w:r>
              <w:rPr>
                <w:rFonts w:ascii="Times New Roman"/>
                <w:b w:val="false"/>
                <w:i w:val="false"/>
                <w:color w:val="000000"/>
                <w:sz w:val="20"/>
              </w:rPr>
              <w:t>
01</w:t>
            </w:r>
          </w:p>
          <w:bookmarkEnd w:id="127"/>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146633,7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28"/>
          <w:p>
            <w:pPr>
              <w:spacing w:after="20"/>
              <w:ind w:left="20"/>
              <w:jc w:val="both"/>
            </w:pPr>
            <w:r>
              <w:rPr>
                <w:rFonts w:ascii="Times New Roman"/>
                <w:b w:val="false"/>
                <w:i w:val="false"/>
                <w:color w:val="000000"/>
                <w:sz w:val="20"/>
              </w:rPr>
              <w:t>
01</w:t>
            </w:r>
          </w:p>
          <w:bookmarkEnd w:id="128"/>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14086,3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29"/>
          <w:p>
            <w:pPr>
              <w:spacing w:after="20"/>
              <w:ind w:left="20"/>
              <w:jc w:val="both"/>
            </w:pPr>
            <w:r>
              <w:rPr>
                <w:rFonts w:ascii="Times New Roman"/>
                <w:b w:val="false"/>
                <w:i w:val="false"/>
                <w:color w:val="000000"/>
                <w:sz w:val="20"/>
              </w:rPr>
              <w:t>
04</w:t>
            </w:r>
          </w:p>
          <w:bookmarkEnd w:id="129"/>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балаларды мектепке дейін тегін алып баруды және кері алып келуді ұйымдастыру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30"/>
          <w:p>
            <w:pPr>
              <w:spacing w:after="20"/>
              <w:ind w:left="20"/>
              <w:jc w:val="both"/>
            </w:pPr>
            <w:r>
              <w:rPr>
                <w:rFonts w:ascii="Times New Roman"/>
                <w:b w:val="false"/>
                <w:i w:val="false"/>
                <w:color w:val="000000"/>
                <w:sz w:val="20"/>
              </w:rPr>
              <w:t>
08</w:t>
            </w:r>
          </w:p>
          <w:bookmarkEnd w:id="130"/>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31"/>
          <w:p>
            <w:pPr>
              <w:spacing w:after="20"/>
              <w:ind w:left="20"/>
              <w:jc w:val="both"/>
            </w:pPr>
            <w:r>
              <w:rPr>
                <w:rFonts w:ascii="Times New Roman"/>
                <w:b w:val="false"/>
                <w:i w:val="false"/>
                <w:color w:val="000000"/>
                <w:sz w:val="20"/>
              </w:rPr>
              <w:t>
13</w:t>
            </w:r>
          </w:p>
          <w:bookmarkEnd w:id="131"/>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Алешин ауылдық округі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10588,2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32"/>
          <w:p>
            <w:pPr>
              <w:spacing w:after="20"/>
              <w:ind w:left="20"/>
              <w:jc w:val="both"/>
            </w:pPr>
            <w:r>
              <w:rPr>
                <w:rFonts w:ascii="Times New Roman"/>
                <w:b w:val="false"/>
                <w:i w:val="false"/>
                <w:color w:val="000000"/>
                <w:sz w:val="20"/>
              </w:rPr>
              <w:t>
01</w:t>
            </w:r>
          </w:p>
          <w:bookmarkEnd w:id="132"/>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33"/>
          <w:p>
            <w:pPr>
              <w:spacing w:after="20"/>
              <w:ind w:left="20"/>
              <w:jc w:val="both"/>
            </w:pPr>
            <w:r>
              <w:rPr>
                <w:rFonts w:ascii="Times New Roman"/>
                <w:b w:val="false"/>
                <w:i w:val="false"/>
                <w:color w:val="000000"/>
                <w:sz w:val="20"/>
              </w:rPr>
              <w:t>
01</w:t>
            </w:r>
          </w:p>
          <w:bookmarkEnd w:id="133"/>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34"/>
          <w:p>
            <w:pPr>
              <w:spacing w:after="20"/>
              <w:ind w:left="20"/>
              <w:jc w:val="both"/>
            </w:pPr>
            <w:r>
              <w:rPr>
                <w:rFonts w:ascii="Times New Roman"/>
                <w:b w:val="false"/>
                <w:i w:val="false"/>
                <w:color w:val="000000"/>
                <w:sz w:val="20"/>
              </w:rPr>
              <w:t>
08</w:t>
            </w:r>
          </w:p>
          <w:bookmarkEnd w:id="134"/>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Борков ауылдық округі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11627,7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35"/>
          <w:p>
            <w:pPr>
              <w:spacing w:after="20"/>
              <w:ind w:left="20"/>
              <w:jc w:val="both"/>
            </w:pPr>
            <w:r>
              <w:rPr>
                <w:rFonts w:ascii="Times New Roman"/>
                <w:b w:val="false"/>
                <w:i w:val="false"/>
                <w:color w:val="000000"/>
                <w:sz w:val="20"/>
              </w:rPr>
              <w:t>
01</w:t>
            </w:r>
          </w:p>
          <w:bookmarkEnd w:id="135"/>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8808,7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36"/>
          <w:p>
            <w:pPr>
              <w:spacing w:after="20"/>
              <w:ind w:left="20"/>
              <w:jc w:val="both"/>
            </w:pPr>
            <w:r>
              <w:rPr>
                <w:rFonts w:ascii="Times New Roman"/>
                <w:b w:val="false"/>
                <w:i w:val="false"/>
                <w:color w:val="000000"/>
                <w:sz w:val="20"/>
              </w:rPr>
              <w:t>
01</w:t>
            </w:r>
          </w:p>
          <w:bookmarkEnd w:id="136"/>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Буденный ауылдық округі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11870,8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37"/>
          <w:p>
            <w:pPr>
              <w:spacing w:after="20"/>
              <w:ind w:left="20"/>
              <w:jc w:val="both"/>
            </w:pPr>
            <w:r>
              <w:rPr>
                <w:rFonts w:ascii="Times New Roman"/>
                <w:b w:val="false"/>
                <w:i w:val="false"/>
                <w:color w:val="000000"/>
                <w:sz w:val="20"/>
              </w:rPr>
              <w:t>
01</w:t>
            </w:r>
          </w:p>
          <w:bookmarkEnd w:id="137"/>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8922,9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38"/>
          <w:p>
            <w:pPr>
              <w:spacing w:after="20"/>
              <w:ind w:left="20"/>
              <w:jc w:val="both"/>
            </w:pPr>
            <w:r>
              <w:rPr>
                <w:rFonts w:ascii="Times New Roman"/>
                <w:b w:val="false"/>
                <w:i w:val="false"/>
                <w:color w:val="000000"/>
                <w:sz w:val="20"/>
              </w:rPr>
              <w:t>
01</w:t>
            </w:r>
          </w:p>
          <w:bookmarkEnd w:id="138"/>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39"/>
          <w:p>
            <w:pPr>
              <w:spacing w:after="20"/>
              <w:ind w:left="20"/>
              <w:jc w:val="both"/>
            </w:pPr>
            <w:r>
              <w:rPr>
                <w:rFonts w:ascii="Times New Roman"/>
                <w:b w:val="false"/>
                <w:i w:val="false"/>
                <w:color w:val="000000"/>
                <w:sz w:val="20"/>
              </w:rPr>
              <w:t>
04</w:t>
            </w:r>
          </w:p>
          <w:bookmarkEnd w:id="139"/>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 ауылдық округі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40"/>
          <w:p>
            <w:pPr>
              <w:spacing w:after="20"/>
              <w:ind w:left="20"/>
              <w:jc w:val="both"/>
            </w:pPr>
            <w:r>
              <w:rPr>
                <w:rFonts w:ascii="Times New Roman"/>
                <w:b w:val="false"/>
                <w:i w:val="false"/>
                <w:color w:val="000000"/>
                <w:sz w:val="20"/>
              </w:rPr>
              <w:t>
01</w:t>
            </w:r>
          </w:p>
          <w:bookmarkEnd w:id="140"/>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41"/>
          <w:p>
            <w:pPr>
              <w:spacing w:after="20"/>
              <w:ind w:left="20"/>
              <w:jc w:val="both"/>
            </w:pPr>
            <w:r>
              <w:rPr>
                <w:rFonts w:ascii="Times New Roman"/>
                <w:b w:val="false"/>
                <w:i w:val="false"/>
                <w:color w:val="000000"/>
                <w:sz w:val="20"/>
              </w:rPr>
              <w:t>
01</w:t>
            </w:r>
          </w:p>
          <w:bookmarkEnd w:id="141"/>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42"/>
          <w:p>
            <w:pPr>
              <w:spacing w:after="20"/>
              <w:ind w:left="20"/>
              <w:jc w:val="both"/>
            </w:pPr>
            <w:r>
              <w:rPr>
                <w:rFonts w:ascii="Times New Roman"/>
                <w:b w:val="false"/>
                <w:i w:val="false"/>
                <w:color w:val="000000"/>
                <w:sz w:val="20"/>
              </w:rPr>
              <w:t>
04</w:t>
            </w:r>
          </w:p>
          <w:bookmarkEnd w:id="142"/>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43"/>
          <w:p>
            <w:pPr>
              <w:spacing w:after="20"/>
              <w:ind w:left="20"/>
              <w:jc w:val="both"/>
            </w:pPr>
            <w:r>
              <w:rPr>
                <w:rFonts w:ascii="Times New Roman"/>
                <w:b w:val="false"/>
                <w:i w:val="false"/>
                <w:color w:val="000000"/>
                <w:sz w:val="20"/>
              </w:rPr>
              <w:t>
08</w:t>
            </w:r>
          </w:p>
          <w:bookmarkEnd w:id="143"/>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Каменскорал ауылдық округі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11623,3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44"/>
          <w:p>
            <w:pPr>
              <w:spacing w:after="20"/>
              <w:ind w:left="20"/>
              <w:jc w:val="both"/>
            </w:pPr>
            <w:r>
              <w:rPr>
                <w:rFonts w:ascii="Times New Roman"/>
                <w:b w:val="false"/>
                <w:i w:val="false"/>
                <w:color w:val="000000"/>
                <w:sz w:val="20"/>
              </w:rPr>
              <w:t>
01</w:t>
            </w:r>
          </w:p>
          <w:bookmarkEnd w:id="144"/>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45"/>
          <w:p>
            <w:pPr>
              <w:spacing w:after="20"/>
              <w:ind w:left="20"/>
              <w:jc w:val="both"/>
            </w:pPr>
            <w:r>
              <w:rPr>
                <w:rFonts w:ascii="Times New Roman"/>
                <w:b w:val="false"/>
                <w:i w:val="false"/>
                <w:color w:val="000000"/>
                <w:sz w:val="20"/>
              </w:rPr>
              <w:t>
01</w:t>
            </w:r>
          </w:p>
          <w:bookmarkEnd w:id="145"/>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46"/>
          <w:p>
            <w:pPr>
              <w:spacing w:after="20"/>
              <w:ind w:left="20"/>
              <w:jc w:val="both"/>
            </w:pPr>
            <w:r>
              <w:rPr>
                <w:rFonts w:ascii="Times New Roman"/>
                <w:b w:val="false"/>
                <w:i w:val="false"/>
                <w:color w:val="000000"/>
                <w:sz w:val="20"/>
              </w:rPr>
              <w:t>
04</w:t>
            </w:r>
          </w:p>
          <w:bookmarkEnd w:id="146"/>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47"/>
          <w:p>
            <w:pPr>
              <w:spacing w:after="20"/>
              <w:ind w:left="20"/>
              <w:jc w:val="both"/>
            </w:pPr>
            <w:r>
              <w:rPr>
                <w:rFonts w:ascii="Times New Roman"/>
                <w:b w:val="false"/>
                <w:i w:val="false"/>
                <w:color w:val="000000"/>
                <w:sz w:val="20"/>
              </w:rPr>
              <w:t>
08</w:t>
            </w:r>
          </w:p>
          <w:bookmarkEnd w:id="147"/>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Краснопреснен ауылдық округі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148"/>
          <w:p>
            <w:pPr>
              <w:spacing w:after="20"/>
              <w:ind w:left="20"/>
              <w:jc w:val="both"/>
            </w:pPr>
            <w:r>
              <w:rPr>
                <w:rFonts w:ascii="Times New Roman"/>
                <w:b w:val="false"/>
                <w:i w:val="false"/>
                <w:color w:val="000000"/>
                <w:sz w:val="20"/>
              </w:rPr>
              <w:t>
01</w:t>
            </w:r>
          </w:p>
          <w:bookmarkEnd w:id="148"/>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49"/>
          <w:p>
            <w:pPr>
              <w:spacing w:after="20"/>
              <w:ind w:left="20"/>
              <w:jc w:val="both"/>
            </w:pPr>
            <w:r>
              <w:rPr>
                <w:rFonts w:ascii="Times New Roman"/>
                <w:b w:val="false"/>
                <w:i w:val="false"/>
                <w:color w:val="000000"/>
                <w:sz w:val="20"/>
              </w:rPr>
              <w:t>
01</w:t>
            </w:r>
          </w:p>
          <w:bookmarkEnd w:id="149"/>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50"/>
          <w:p>
            <w:pPr>
              <w:spacing w:after="20"/>
              <w:ind w:left="20"/>
              <w:jc w:val="both"/>
            </w:pPr>
            <w:r>
              <w:rPr>
                <w:rFonts w:ascii="Times New Roman"/>
                <w:b w:val="false"/>
                <w:i w:val="false"/>
                <w:color w:val="000000"/>
                <w:sz w:val="20"/>
              </w:rPr>
              <w:t>
04</w:t>
            </w:r>
          </w:p>
          <w:bookmarkEnd w:id="150"/>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151"/>
          <w:p>
            <w:pPr>
              <w:spacing w:after="20"/>
              <w:ind w:left="20"/>
              <w:jc w:val="both"/>
            </w:pPr>
            <w:r>
              <w:rPr>
                <w:rFonts w:ascii="Times New Roman"/>
                <w:b w:val="false"/>
                <w:i w:val="false"/>
                <w:color w:val="000000"/>
                <w:sz w:val="20"/>
              </w:rPr>
              <w:t>
08</w:t>
            </w:r>
          </w:p>
          <w:bookmarkEnd w:id="151"/>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Қарақоға ауылдық округі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12753,9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152"/>
          <w:p>
            <w:pPr>
              <w:spacing w:after="20"/>
              <w:ind w:left="20"/>
              <w:jc w:val="both"/>
            </w:pPr>
            <w:r>
              <w:rPr>
                <w:rFonts w:ascii="Times New Roman"/>
                <w:b w:val="false"/>
                <w:i w:val="false"/>
                <w:color w:val="000000"/>
                <w:sz w:val="20"/>
              </w:rPr>
              <w:t>
01</w:t>
            </w:r>
          </w:p>
          <w:bookmarkEnd w:id="152"/>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10152,9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53"/>
          <w:p>
            <w:pPr>
              <w:spacing w:after="20"/>
              <w:ind w:left="20"/>
              <w:jc w:val="both"/>
            </w:pPr>
            <w:r>
              <w:rPr>
                <w:rFonts w:ascii="Times New Roman"/>
                <w:b w:val="false"/>
                <w:i w:val="false"/>
                <w:color w:val="000000"/>
                <w:sz w:val="20"/>
              </w:rPr>
              <w:t>
01</w:t>
            </w:r>
          </w:p>
          <w:bookmarkEnd w:id="153"/>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54"/>
          <w:p>
            <w:pPr>
              <w:spacing w:after="20"/>
              <w:ind w:left="20"/>
              <w:jc w:val="both"/>
            </w:pPr>
            <w:r>
              <w:rPr>
                <w:rFonts w:ascii="Times New Roman"/>
                <w:b w:val="false"/>
                <w:i w:val="false"/>
                <w:color w:val="000000"/>
                <w:sz w:val="20"/>
              </w:rPr>
              <w:t>
04</w:t>
            </w:r>
          </w:p>
          <w:bookmarkEnd w:id="154"/>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155"/>
          <w:p>
            <w:pPr>
              <w:spacing w:after="20"/>
              <w:ind w:left="20"/>
              <w:jc w:val="both"/>
            </w:pPr>
            <w:r>
              <w:rPr>
                <w:rFonts w:ascii="Times New Roman"/>
                <w:b w:val="false"/>
                <w:i w:val="false"/>
                <w:color w:val="000000"/>
                <w:sz w:val="20"/>
              </w:rPr>
              <w:t>
08</w:t>
            </w:r>
          </w:p>
          <w:bookmarkEnd w:id="155"/>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156"/>
          <w:p>
            <w:pPr>
              <w:spacing w:after="20"/>
              <w:ind w:left="20"/>
              <w:jc w:val="both"/>
            </w:pPr>
            <w:r>
              <w:rPr>
                <w:rFonts w:ascii="Times New Roman"/>
                <w:b w:val="false"/>
                <w:i w:val="false"/>
                <w:color w:val="000000"/>
                <w:sz w:val="20"/>
              </w:rPr>
              <w:t>
13</w:t>
            </w:r>
          </w:p>
          <w:bookmarkEnd w:id="156"/>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ауылдық округі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13189,9</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57"/>
          <w:p>
            <w:pPr>
              <w:spacing w:after="20"/>
              <w:ind w:left="20"/>
              <w:jc w:val="both"/>
            </w:pPr>
            <w:r>
              <w:rPr>
                <w:rFonts w:ascii="Times New Roman"/>
                <w:b w:val="false"/>
                <w:i w:val="false"/>
                <w:color w:val="000000"/>
                <w:sz w:val="20"/>
              </w:rPr>
              <w:t>
01</w:t>
            </w:r>
          </w:p>
          <w:bookmarkEnd w:id="157"/>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12814,5</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158"/>
          <w:p>
            <w:pPr>
              <w:spacing w:after="20"/>
              <w:ind w:left="20"/>
              <w:jc w:val="both"/>
            </w:pPr>
            <w:r>
              <w:rPr>
                <w:rFonts w:ascii="Times New Roman"/>
                <w:b w:val="false"/>
                <w:i w:val="false"/>
                <w:color w:val="000000"/>
                <w:sz w:val="20"/>
              </w:rPr>
              <w:t>
01</w:t>
            </w:r>
          </w:p>
          <w:bookmarkEnd w:id="158"/>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ауылдық округі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159"/>
          <w:p>
            <w:pPr>
              <w:spacing w:after="20"/>
              <w:ind w:left="20"/>
              <w:jc w:val="both"/>
            </w:pPr>
            <w:r>
              <w:rPr>
                <w:rFonts w:ascii="Times New Roman"/>
                <w:b w:val="false"/>
                <w:i w:val="false"/>
                <w:color w:val="000000"/>
                <w:sz w:val="20"/>
              </w:rPr>
              <w:t>
01</w:t>
            </w:r>
          </w:p>
          <w:bookmarkEnd w:id="159"/>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160"/>
          <w:p>
            <w:pPr>
              <w:spacing w:after="20"/>
              <w:ind w:left="20"/>
              <w:jc w:val="both"/>
            </w:pPr>
            <w:r>
              <w:rPr>
                <w:rFonts w:ascii="Times New Roman"/>
                <w:b w:val="false"/>
                <w:i w:val="false"/>
                <w:color w:val="000000"/>
                <w:sz w:val="20"/>
              </w:rPr>
              <w:t>
01</w:t>
            </w:r>
          </w:p>
          <w:bookmarkEnd w:id="160"/>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ауылдық округі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17626,2</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161"/>
          <w:p>
            <w:pPr>
              <w:spacing w:after="20"/>
              <w:ind w:left="20"/>
              <w:jc w:val="both"/>
            </w:pPr>
            <w:r>
              <w:rPr>
                <w:rFonts w:ascii="Times New Roman"/>
                <w:b w:val="false"/>
                <w:i w:val="false"/>
                <w:color w:val="000000"/>
                <w:sz w:val="20"/>
              </w:rPr>
              <w:t>
01</w:t>
            </w:r>
          </w:p>
          <w:bookmarkEnd w:id="161"/>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162"/>
          <w:p>
            <w:pPr>
              <w:spacing w:after="20"/>
              <w:ind w:left="20"/>
              <w:jc w:val="both"/>
            </w:pPr>
            <w:r>
              <w:rPr>
                <w:rFonts w:ascii="Times New Roman"/>
                <w:b w:val="false"/>
                <w:i w:val="false"/>
                <w:color w:val="000000"/>
                <w:sz w:val="20"/>
              </w:rPr>
              <w:t>
01</w:t>
            </w:r>
          </w:p>
          <w:bookmarkEnd w:id="162"/>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163"/>
          <w:p>
            <w:pPr>
              <w:spacing w:after="20"/>
              <w:ind w:left="20"/>
              <w:jc w:val="both"/>
            </w:pPr>
            <w:r>
              <w:rPr>
                <w:rFonts w:ascii="Times New Roman"/>
                <w:b w:val="false"/>
                <w:i w:val="false"/>
                <w:color w:val="000000"/>
                <w:sz w:val="20"/>
              </w:rPr>
              <w:t>
04</w:t>
            </w:r>
          </w:p>
          <w:bookmarkEnd w:id="163"/>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 ауылдық округі</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10997,0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164"/>
          <w:p>
            <w:pPr>
              <w:spacing w:after="20"/>
              <w:ind w:left="20"/>
              <w:jc w:val="both"/>
            </w:pPr>
            <w:r>
              <w:rPr>
                <w:rFonts w:ascii="Times New Roman"/>
                <w:b w:val="false"/>
                <w:i w:val="false"/>
                <w:color w:val="000000"/>
                <w:sz w:val="20"/>
              </w:rPr>
              <w:t>
01</w:t>
            </w:r>
          </w:p>
          <w:bookmarkEnd w:id="164"/>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165"/>
          <w:p>
            <w:pPr>
              <w:spacing w:after="20"/>
              <w:ind w:left="20"/>
              <w:jc w:val="both"/>
            </w:pPr>
            <w:r>
              <w:rPr>
                <w:rFonts w:ascii="Times New Roman"/>
                <w:b w:val="false"/>
                <w:i w:val="false"/>
                <w:color w:val="000000"/>
                <w:sz w:val="20"/>
              </w:rPr>
              <w:t>
01</w:t>
            </w:r>
          </w:p>
          <w:bookmarkEnd w:id="165"/>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166"/>
          <w:p>
            <w:pPr>
              <w:spacing w:after="20"/>
              <w:ind w:left="20"/>
              <w:jc w:val="both"/>
            </w:pPr>
            <w:r>
              <w:rPr>
                <w:rFonts w:ascii="Times New Roman"/>
                <w:b w:val="false"/>
                <w:i w:val="false"/>
                <w:color w:val="000000"/>
                <w:sz w:val="20"/>
              </w:rPr>
              <w:t>
08</w:t>
            </w:r>
          </w:p>
          <w:bookmarkEnd w:id="166"/>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іске асыру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 ауылдық округі </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167"/>
          <w:p>
            <w:pPr>
              <w:spacing w:after="20"/>
              <w:ind w:left="20"/>
              <w:jc w:val="both"/>
            </w:pPr>
            <w:r>
              <w:rPr>
                <w:rFonts w:ascii="Times New Roman"/>
                <w:b w:val="false"/>
                <w:i w:val="false"/>
                <w:color w:val="000000"/>
                <w:sz w:val="20"/>
              </w:rPr>
              <w:t>
01</w:t>
            </w:r>
          </w:p>
          <w:bookmarkEnd w:id="167"/>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168"/>
          <w:p>
            <w:pPr>
              <w:spacing w:after="20"/>
              <w:ind w:left="20"/>
              <w:jc w:val="both"/>
            </w:pPr>
            <w:r>
              <w:rPr>
                <w:rFonts w:ascii="Times New Roman"/>
                <w:b w:val="false"/>
                <w:i w:val="false"/>
                <w:color w:val="000000"/>
                <w:sz w:val="20"/>
              </w:rPr>
              <w:t>
01</w:t>
            </w:r>
          </w:p>
          <w:bookmarkEnd w:id="168"/>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Боровское ауылы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23535,4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169"/>
          <w:p>
            <w:pPr>
              <w:spacing w:after="20"/>
              <w:ind w:left="20"/>
              <w:jc w:val="both"/>
            </w:pPr>
            <w:r>
              <w:rPr>
                <w:rFonts w:ascii="Times New Roman"/>
                <w:b w:val="false"/>
                <w:i w:val="false"/>
                <w:color w:val="000000"/>
                <w:sz w:val="20"/>
              </w:rPr>
              <w:t>
01</w:t>
            </w:r>
          </w:p>
          <w:bookmarkEnd w:id="169"/>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23125,4</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170"/>
          <w:p>
            <w:pPr>
              <w:spacing w:after="20"/>
              <w:ind w:left="20"/>
              <w:jc w:val="both"/>
            </w:pPr>
            <w:r>
              <w:rPr>
                <w:rFonts w:ascii="Times New Roman"/>
                <w:b w:val="false"/>
                <w:i w:val="false"/>
                <w:color w:val="000000"/>
                <w:sz w:val="20"/>
              </w:rPr>
              <w:t>
01</w:t>
            </w:r>
          </w:p>
          <w:bookmarkEnd w:id="170"/>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