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e659" w14:textId="182e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2017 жылғы 20 қазандағы № 141 шешімі. Қостанай облысының Әділет департаментінде 2017 жылғы 9 қарашада № 7290 болып тіркелді. Күші жойылды - Қостанай облысы Меңдіқара ауданы мәслихатының 2021 жылғы 12 қарашадағы № 59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12.11.2021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 </w:t>
      </w:r>
      <w:r>
        <w:rPr>
          <w:rFonts w:ascii="Times New Roman"/>
          <w:b w:val="false"/>
          <w:i w:val="false"/>
          <w:color w:val="000000"/>
          <w:sz w:val="28"/>
        </w:rPr>
        <w:t>19-1-бабының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Арықов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xml:space="preserve">
      "Меңдіқара ауданының тұрғын </w:t>
      </w:r>
    </w:p>
    <w:bookmarkEnd w:id="4"/>
    <w:bookmarkStart w:name="z11" w:id="5"/>
    <w:p>
      <w:pPr>
        <w:spacing w:after="0"/>
        <w:ind w:left="0"/>
        <w:jc w:val="both"/>
      </w:pPr>
      <w:r>
        <w:rPr>
          <w:rFonts w:ascii="Times New Roman"/>
          <w:b w:val="false"/>
          <w:i w:val="false"/>
          <w:color w:val="000000"/>
          <w:sz w:val="28"/>
        </w:rPr>
        <w:t xml:space="preserve">
      үй-коммуналдық шаруашылық, </w:t>
      </w:r>
    </w:p>
    <w:bookmarkEnd w:id="5"/>
    <w:bookmarkStart w:name="z12" w:id="6"/>
    <w:p>
      <w:pPr>
        <w:spacing w:after="0"/>
        <w:ind w:left="0"/>
        <w:jc w:val="both"/>
      </w:pPr>
      <w:r>
        <w:rPr>
          <w:rFonts w:ascii="Times New Roman"/>
          <w:b w:val="false"/>
          <w:i w:val="false"/>
          <w:color w:val="000000"/>
          <w:sz w:val="28"/>
        </w:rPr>
        <w:t xml:space="preserve">
      жолаушылар көлігі және автомобиль </w:t>
      </w:r>
    </w:p>
    <w:bookmarkEnd w:id="6"/>
    <w:bookmarkStart w:name="z13" w:id="7"/>
    <w:p>
      <w:pPr>
        <w:spacing w:after="0"/>
        <w:ind w:left="0"/>
        <w:jc w:val="both"/>
      </w:pPr>
      <w:r>
        <w:rPr>
          <w:rFonts w:ascii="Times New Roman"/>
          <w:b w:val="false"/>
          <w:i w:val="false"/>
          <w:color w:val="000000"/>
          <w:sz w:val="28"/>
        </w:rPr>
        <w:t>
      жолдары бөлімі" мемлекеттік</w:t>
      </w:r>
    </w:p>
    <w:bookmarkEnd w:id="7"/>
    <w:bookmarkStart w:name="z14" w:id="8"/>
    <w:p>
      <w:pPr>
        <w:spacing w:after="0"/>
        <w:ind w:left="0"/>
        <w:jc w:val="both"/>
      </w:pPr>
      <w:r>
        <w:rPr>
          <w:rFonts w:ascii="Times New Roman"/>
          <w:b w:val="false"/>
          <w:i w:val="false"/>
          <w:color w:val="000000"/>
          <w:sz w:val="28"/>
        </w:rPr>
        <w:t>
       мекемесінің басшысы</w:t>
      </w:r>
    </w:p>
    <w:bookmarkEnd w:id="8"/>
    <w:bookmarkStart w:name="z15" w:id="9"/>
    <w:p>
      <w:pPr>
        <w:spacing w:after="0"/>
        <w:ind w:left="0"/>
        <w:jc w:val="both"/>
      </w:pPr>
      <w:r>
        <w:rPr>
          <w:rFonts w:ascii="Times New Roman"/>
          <w:b w:val="false"/>
          <w:i w:val="false"/>
          <w:color w:val="000000"/>
          <w:sz w:val="28"/>
        </w:rPr>
        <w:t>
      _______________ Н. Гулаков</w:t>
      </w:r>
    </w:p>
    <w:bookmarkEnd w:id="9"/>
    <w:bookmarkStart w:name="z16" w:id="10"/>
    <w:p>
      <w:pPr>
        <w:spacing w:after="0"/>
        <w:ind w:left="0"/>
        <w:jc w:val="both"/>
      </w:pPr>
      <w:r>
        <w:rPr>
          <w:rFonts w:ascii="Times New Roman"/>
          <w:b w:val="false"/>
          <w:i w:val="false"/>
          <w:color w:val="000000"/>
          <w:sz w:val="28"/>
        </w:rPr>
        <w:t>
      2017 жылғы "20" қазан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мәслихаттың 2017 жылғы</w:t>
            </w:r>
            <w:r>
              <w:br/>
            </w:r>
            <w:r>
              <w:rPr>
                <w:rFonts w:ascii="Times New Roman"/>
                <w:b w:val="false"/>
                <w:i w:val="false"/>
                <w:color w:val="000000"/>
                <w:sz w:val="20"/>
              </w:rPr>
              <w:t>20 қазандығы № 141</w:t>
            </w:r>
            <w:r>
              <w:br/>
            </w:r>
            <w:r>
              <w:rPr>
                <w:rFonts w:ascii="Times New Roman"/>
                <w:b w:val="false"/>
                <w:i w:val="false"/>
                <w:color w:val="000000"/>
                <w:sz w:val="20"/>
              </w:rPr>
              <w:t>шешімімен бекітілген</w:t>
            </w:r>
          </w:p>
        </w:tc>
      </w:tr>
    </w:tbl>
    <w:bookmarkStart w:name="z18" w:id="11"/>
    <w:p>
      <w:pPr>
        <w:spacing w:after="0"/>
        <w:ind w:left="0"/>
        <w:jc w:val="left"/>
      </w:pPr>
      <w:r>
        <w:rPr>
          <w:rFonts w:ascii="Times New Roman"/>
          <w:b/>
          <w:i w:val="false"/>
          <w:color w:val="000000"/>
        </w:rPr>
        <w:t xml:space="preserve"> Сот шешімімен коммуналдық меншікке түскен болып</w:t>
      </w:r>
      <w:r>
        <w:br/>
      </w:r>
      <w:r>
        <w:rPr>
          <w:rFonts w:ascii="Times New Roman"/>
          <w:b/>
          <w:i w:val="false"/>
          <w:color w:val="000000"/>
        </w:rPr>
        <w:t>танылған иесіз қалдықтарды басқару қағидалары</w:t>
      </w:r>
    </w:p>
    <w:bookmarkEnd w:id="11"/>
    <w:bookmarkStart w:name="z19" w:id="12"/>
    <w:p>
      <w:pPr>
        <w:spacing w:after="0"/>
        <w:ind w:left="0"/>
        <w:jc w:val="left"/>
      </w:pPr>
      <w:r>
        <w:rPr>
          <w:rFonts w:ascii="Times New Roman"/>
          <w:b/>
          <w:i w:val="false"/>
          <w:color w:val="000000"/>
        </w:rPr>
        <w:t xml:space="preserve"> 1. Жалпы ережелер</w:t>
      </w:r>
    </w:p>
    <w:bookmarkEnd w:id="12"/>
    <w:bookmarkStart w:name="z20" w:id="13"/>
    <w:p>
      <w:pPr>
        <w:spacing w:after="0"/>
        <w:ind w:left="0"/>
        <w:jc w:val="both"/>
      </w:pPr>
      <w:r>
        <w:rPr>
          <w:rFonts w:ascii="Times New Roman"/>
          <w:b w:val="false"/>
          <w:i w:val="false"/>
          <w:color w:val="000000"/>
          <w:sz w:val="28"/>
        </w:rPr>
        <w:t xml:space="preserve">
      1. Осы сот шешімімен коммуналдық меншікке түскен болып танылған иесіз қалдықтарды басқару қағидалары (бұдан әрі – Қағидалар) 2007 жылғы 9 қаңтардағы Қазақстан Республикасының Экологиялық кодексі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иесіз қалдықтар) басқару тәртiбiн айқындайды.</w:t>
      </w:r>
    </w:p>
    <w:bookmarkEnd w:id="13"/>
    <w:bookmarkStart w:name="z21" w:id="14"/>
    <w:p>
      <w:pPr>
        <w:spacing w:after="0"/>
        <w:ind w:left="0"/>
        <w:jc w:val="both"/>
      </w:pPr>
      <w:r>
        <w:rPr>
          <w:rFonts w:ascii="Times New Roman"/>
          <w:b w:val="false"/>
          <w:i w:val="false"/>
          <w:color w:val="000000"/>
          <w:sz w:val="28"/>
        </w:rPr>
        <w:t>
      2. Иесіз қалдықтарды коммуналдық меншікке беру сот шешімінің негізінде жүзеге асырылады.</w:t>
      </w:r>
    </w:p>
    <w:bookmarkEnd w:id="14"/>
    <w:bookmarkStart w:name="z22" w:id="15"/>
    <w:p>
      <w:pPr>
        <w:spacing w:after="0"/>
        <w:ind w:left="0"/>
        <w:jc w:val="both"/>
      </w:pPr>
      <w:r>
        <w:rPr>
          <w:rFonts w:ascii="Times New Roman"/>
          <w:b w:val="false"/>
          <w:i w:val="false"/>
          <w:color w:val="000000"/>
          <w:sz w:val="28"/>
        </w:rPr>
        <w:t>
      3. Иесіз қалдықтарды басқаруды Меңдіқара ауданының әкімдігімен (бұдан әрі – жергiлiктi атқарушы орган) жүзеге асырылады.</w:t>
      </w:r>
    </w:p>
    <w:bookmarkEnd w:id="15"/>
    <w:bookmarkStart w:name="z23" w:id="16"/>
    <w:p>
      <w:pPr>
        <w:spacing w:after="0"/>
        <w:ind w:left="0"/>
        <w:jc w:val="both"/>
      </w:pPr>
      <w:r>
        <w:rPr>
          <w:rFonts w:ascii="Times New Roman"/>
          <w:b w:val="false"/>
          <w:i w:val="false"/>
          <w:color w:val="000000"/>
          <w:sz w:val="28"/>
        </w:rPr>
        <w:t xml:space="preserve">
      4. Иесіз қалдықтарды басқару мақсатында жергiлiктi атқарушы органымен комиссия құрылады (бұдан әрі – Комиссия). </w:t>
      </w:r>
    </w:p>
    <w:bookmarkEnd w:id="16"/>
    <w:bookmarkStart w:name="z24" w:id="17"/>
    <w:p>
      <w:pPr>
        <w:spacing w:after="0"/>
        <w:ind w:left="0"/>
        <w:jc w:val="both"/>
      </w:pPr>
      <w:r>
        <w:rPr>
          <w:rFonts w:ascii="Times New Roman"/>
          <w:b w:val="false"/>
          <w:i w:val="false"/>
          <w:color w:val="000000"/>
          <w:sz w:val="28"/>
        </w:rPr>
        <w:t xml:space="preserve">
      Иесіз қалдықтарды басқару бойынша жұмыстарды ұйымдастыратын орган ретінде "Меңдіқара ауданының тұрғын үй-коммуналдық шаруашылығы, жолаушылар көлігі және автомобиль жолдары бөлімі" коммуналдық шаруашылық саласында қызметті жүзеге асыруға уәкілеттілік берген және тиісті жергілікті бюджеттен қаржыландырылатын мемлекеттік мекемесі болып белгіленеді. </w:t>
      </w:r>
    </w:p>
    <w:bookmarkEnd w:id="17"/>
    <w:bookmarkStart w:name="z25" w:id="18"/>
    <w:p>
      <w:pPr>
        <w:spacing w:after="0"/>
        <w:ind w:left="0"/>
        <w:jc w:val="both"/>
      </w:pPr>
      <w:r>
        <w:rPr>
          <w:rFonts w:ascii="Times New Roman"/>
          <w:b w:val="false"/>
          <w:i w:val="false"/>
          <w:color w:val="000000"/>
          <w:sz w:val="28"/>
        </w:rPr>
        <w:t>
      5. Иесіз қалдықтарды басқару – бұл иесіз қалдықтарды бағалау, есепке алу, одан әрі пайдалану, сату, кәдеге жарату және жою бойынша қызмет.</w:t>
      </w:r>
    </w:p>
    <w:bookmarkEnd w:id="18"/>
    <w:bookmarkStart w:name="z26" w:id="19"/>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9"/>
    <w:bookmarkStart w:name="z27" w:id="20"/>
    <w:p>
      <w:pPr>
        <w:spacing w:after="0"/>
        <w:ind w:left="0"/>
        <w:jc w:val="both"/>
      </w:pPr>
      <w:r>
        <w:rPr>
          <w:rFonts w:ascii="Times New Roman"/>
          <w:b w:val="false"/>
          <w:i w:val="false"/>
          <w:color w:val="000000"/>
          <w:sz w:val="28"/>
        </w:rPr>
        <w:t xml:space="preserve">
      6. Иесіз қалдықтарды есепке алу, сақтау, бағалау, одан әрi пайдалану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2002 жылғы 26 шілдедегі № 833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0"/>
    <w:bookmarkStart w:name="z28" w:id="21"/>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жұмысты ұйымдастыруды жергілікті атқарушы органымен Коммиссияның ұсыныстарын ескере отырып Қазақстан Республикасы экологиялық заңнамасының талаптарына сәйкес жергілікті бюджет қаражаты есебінен жүзеге асырылады.</w:t>
      </w:r>
    </w:p>
    <w:bookmarkEnd w:id="21"/>
    <w:bookmarkStart w:name="z29" w:id="22"/>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22"/>
    <w:bookmarkStart w:name="z30" w:id="23"/>
    <w:p>
      <w:pPr>
        <w:spacing w:after="0"/>
        <w:ind w:left="0"/>
        <w:jc w:val="both"/>
      </w:pPr>
      <w:r>
        <w:rPr>
          <w:rFonts w:ascii="Times New Roman"/>
          <w:b w:val="false"/>
          <w:i w:val="false"/>
          <w:color w:val="000000"/>
          <w:sz w:val="28"/>
        </w:rPr>
        <w:t>
      9. Иесіз қалдықтар сатылғаннан, кәдеге жаратылғаннан, жойылғаннан кейін иесіз қалдықтардың орналасқан аумақтарын қалпына келтіру Қазақстан Республикасы жер заңнамасының талаптарына сәйкес жүргізіледі.</w:t>
      </w:r>
    </w:p>
    <w:bookmarkEnd w:id="23"/>
    <w:bookmarkStart w:name="z31" w:id="24"/>
    <w:p>
      <w:pPr>
        <w:spacing w:after="0"/>
        <w:ind w:left="0"/>
        <w:jc w:val="left"/>
      </w:pPr>
      <w:r>
        <w:rPr>
          <w:rFonts w:ascii="Times New Roman"/>
          <w:b/>
          <w:i w:val="false"/>
          <w:color w:val="000000"/>
        </w:rPr>
        <w:t xml:space="preserve"> 3. Қорытынды ережелер</w:t>
      </w:r>
    </w:p>
    <w:bookmarkEnd w:id="24"/>
    <w:bookmarkStart w:name="z32" w:id="25"/>
    <w:p>
      <w:pPr>
        <w:spacing w:after="0"/>
        <w:ind w:left="0"/>
        <w:jc w:val="both"/>
      </w:pPr>
      <w:r>
        <w:rPr>
          <w:rFonts w:ascii="Times New Roman"/>
          <w:b w:val="false"/>
          <w:i w:val="false"/>
          <w:color w:val="000000"/>
          <w:sz w:val="28"/>
        </w:rPr>
        <w:t xml:space="preserve">
      10. Иесіз қалдықтармен жұмыс iстеу барысында Қазақстан Республикасының экологиялық заңнамасында көзделген талаптар сақталады.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