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f9f5" w14:textId="494f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29 мамырдағы № 316 "Меңдіқара ауданы жер учаскелері үшін төлемақының базалық ставкаларына түзету коэффициенттерін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2017 жылғы 20 қазандағы № 142 шешімі. Қостанай облысының Әділет департаментінде 2017 жылғы 9 қарашада № 7291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"Меңдіқара ауданы жер учаскелері үшін төлемақының базалық ставкаларына түзету коэффициенттерін белгілеу туралы" шешімінің күші жойылды деп танылсын (Нормативтік құқықтық актілерді мемлекеттік тіркеу тізілімінде № 5669 тіркелген, 2015 жылғы 25 маусымдағы "Меңдіқара үні" аудандық газетінде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алғашқы ресми жарияланған күнінен кейін күнтізбелік он күн өткен соң колданысқа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Арықов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"Меңдіқара ауданының жер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Ә. Қошанов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