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5925" w14:textId="ef05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2017 жылғы 25 сәуірдегі № 85 қаулысы. Қостанай облысының Әділет департаментінде 2017 жылғы 10 мамырда № 7031 болып тіркелді. Күші жойылды - Қостанай облысы Науырзым ауданы әкімдігінің 2021 жылғы 16 қарашадағы № 137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16.11.2021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9-бабынының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