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b990" w14:textId="90db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55 "Науырзым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2017 жылғы 9 тамыздағы № 110 шешімі. Қостанай облысының Әділет департаментінде 2017 жылғы 21 тамызда № 7168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"Науырзым ауданының 2017-2019 жылдарға арналған аудандық бюджеті туралы" шешіміне (Нормативтік құқықтық актілерді мемлекеттік тіркеу тізілімінде № 6779 тіркелген, 2017 жылғы 18 қаңтарда "Науырзым тынысы"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Науырзым ауданының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1668830,8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245921,0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4934,0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бойынша – 115,0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1417860,8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1729386,7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3948,5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– 7328,5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кредиттердi өтеу – 3380,0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-64504,4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64504,4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7328,5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3380,0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60555,9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2017 жылға арналған аудандық бюджетте республикалық бюджеттен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қаражаттар түсімі көзделгені ескерілсін,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органдарға мамандарды әлеуметтік қолдау шараларын іске асыру үшін бюджеттік кредиттер 7328,5 мың теңге сомасында.";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2017 жылға арналған аудандық бюджетте облыстық бюджеттен ағымдағы нысаналы трансферттер түсімінің көзделгені ескерілсін,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сандық білім беру инфрақұрылымын құруға 6035,0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2016 жылы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жол картасы бойынша кәсіби даярлауға бағытталған оқуын аяқтауға 1468,0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қоныс аударушылар және оралмандар үшін тұрғын үйді жалдау (жалға алу) үшін шығыстарды өтеуге 478,0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квазимемлекеттік сектор субъектілеріне халықаралық қаржылық есептілік стандарттарға сәйкес бас бухгалтерлерді оқытуға 340,0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арнайы мақсаттағы аудитті жүргізуге 900,0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жануарлардың энзоотиялық аурулары бойынша ветеринариялық іс-шараларды жүргізуге 893,0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инсинераторларды пайдалана отырып, биологиялық қалдықтарды пайдаға асыруға 3213,0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2017-2021 жылдарға арналған нәтижелі жұмыспен қамту және жаппай кәсіпкерлікті дамыту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қажетті кәсіптер мен дағдылар бойынша жұмысшы кадрларын, жұмылдыру орталықтарында оқытуды бірге қоса алғанда, қысқа мерзімді кәсіптік оқытуға 8149,0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"Шолақсай ауылына кіреберіс жол" КР-NZ-4 аудандық маңызы бар автомобиль жолын орташа жөндеуге 47190,8 мың теңге сомасында.";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"Науырзым ауданының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 және қаржы бөлімі"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Н. Дехтярева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1-қосымша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2017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1668830,8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1417860,8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1417860,8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1729386,7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888507,8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737881,5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-64504,4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5-қосымша</w:t>
            </w:r>
          </w:p>
        </w:tc>
      </w:tr>
    </w:tbl>
    <w:bookmarkStart w:name="z25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Науырзым ауданының кент, ауыл, ауылдық округтерінің бюджеттік бағдарламаларының тізбесі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1112"/>
        <w:gridCol w:w="2123"/>
        <w:gridCol w:w="1783"/>
        <w:gridCol w:w="311"/>
        <w:gridCol w:w="1026"/>
        <w:gridCol w:w="2124"/>
        <w:gridCol w:w="1785"/>
      </w:tblGrid>
      <w:tr>
        <w:trPr/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bookmarkEnd w:id="238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 - бағдарламалардың әкiмшiсi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бағдарламалардың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Буревестник ауылы әкімінің аппараты" мемлекеттік мекемесі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Дәмді ауылдық округі әкімінің аппараты" мемлекеттік мекемесі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1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Қарамеңді ауылдық округі әкімінің аппараты" мемлекеттік мекемесі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07-3-123-011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12-1-123-013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2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Қожа ауылы әкімінің аппараты" мемлекеттік мекемесі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3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Раздольное ауылы әкімінің аппараты" мемлекеттік мекемесі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4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Өлеңді ауылы әкімінің аппараты" мемлекеттік мекемесі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Шилі ауылы әкімінің аппараты" мемлекеттік мекемесі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6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Шолақсай ауылы әкімінің аппараты" мемлекеттік мекемесі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6-қосымша</w:t>
            </w:r>
          </w:p>
        </w:tc>
      </w:tr>
    </w:tbl>
    <w:bookmarkStart w:name="z27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Науырзым ауданының кент, ауыл, ауылдық округтерінің қарастырылған жергілікті өзін-өзі басқару органдарына берілетін трансферттер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772"/>
        <w:gridCol w:w="3139"/>
        <w:gridCol w:w="776"/>
        <w:gridCol w:w="2557"/>
        <w:gridCol w:w="2281"/>
      </w:tblGrid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bookmarkEnd w:id="248"/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 - бағдарламалардың әкiмшiсi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Буревестник ауылы әкімінің аппараты" мемлекеттік мекемесі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0"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Дәмді ауылдық округі әкімінің аппараты" мемлекеттік мекемесі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1"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Қарамеңді ауылдық округі әкімінің аппараты" мемлекеттік мекемесі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Қожа ауылы әкімінің аппараты" мемлекеттік мекемесі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Раздольное ауылы әкімінің аппараты" мемлекеттік мекемесі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4"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Өлеңді ауылы әкімінің аппараты" мемлекеттік мекемесі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5"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Шилі ауылы әкімінің аппараты" мемлекеттік мекемесі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6"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Шолақсай ауылы әкімінің аппараты" мемлекеттік мекемесі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