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b510" w14:textId="97bb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18 ақпандағы № 53 "Науырзым ауданының аумағында 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2017 жылғы 6 қазандағы № 169 қаулысы. Қостанай облысының Әділет департаментінде 2017 жылғы 2 қарашада № 7277 болып тіркелді. Күші жойылды - Қостанай облысы Науырзым ауданы әкімдігінің 2021 жылғы 30 наурыздағы № 64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әкімдігінің 30.03.2021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және "Қостанай облысының әкімшілік-аумақтық құрылысындағы өзгерістер туралы" Қостанай облысы әкімдігінің 2017 жылғы 24 мамырдағы № 3 және Қостанай облысы мәслихатының 2017 жылғы 24 мамырдағы № 161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шешімінің негізінде (Нормативтік құқықтық актілерді мемлекеттік тіркеу тізілімінде № 7123 болып тіркелген)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Науырзым ауданы әкімдігінің 2011 жылғы 18 ақпандағы № 53 "Науырзым ауданының аумағында үгіттік баспа материалдарын орналастыру үшін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№ 9-16-115 болып тіркелген, 2011 жылдың 28 ақпанында "Науырзым тынысы"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 қаулысының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9-жол жаңа редакцияда жазылсын: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328"/>
        <w:gridCol w:w="9132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"Науырзым ауданы Буревестник ауылы әкімінің аппараты" мемлекеттік мекемесі ғимаратының жанындағы тақта;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білім беру бөлімінің Буревестник орта мектебі" мемлекеттік мекемесі ғимаратының жанындағы тақта.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Науырзым ауданы әкімі аппаратының басшысына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Науырзым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төрайымы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Гринь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6 қазан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