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0658" w14:textId="7220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55 "Науырзым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2017 жылғы 25 қазандағы № 124 шешімі. Қостанай облысының Әділет департаментінде 2017 жылғы 3 қарашада № 7279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21 желтоқсандағы № 55 "Науырзым ауданының 2017-2019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6779 тіркелген, 2017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Науырзым ауданының 2017-2019 жылдарға арналған бюджеті тиісінше 1, 2 және 3-қосымшаларға сәйкес, оның ішінде 2017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1669165,8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246451,0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4519,0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1418195,8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1729721,7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3948,5 мың теңге, оның iшiнде: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– 7328,5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– 3380,0 мың теңге;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-64504,4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64504,4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7328,5 мың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3380,0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60555,9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2017 жылға арналған аудандық бюджетте нәтижелі жұмыспен қамтуды және жаппай кәсіпкерлікті дамытуға республикалық бюджет қаражаттарын пайдалану 9649,0 мың теңге сомасында көзделгені ескерілсін, оның ішінде: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жалақыны ішінара субсидиялауға 3931,0 мың теңге сомасында;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5160,0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көшуге субсидиялар беруге 558,0 мың теңге сомасында.".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2017 жылға арналған аудандық бюджетте облыстық бюджеттен ағымдағы нысаналы трансферттер түсімінің көзделгені ескерілсін, оның ішінде: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6035,0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жылы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жол картасы бойынша кәсіби даярлауға бағытталған оқуын аяқтауға 1468,0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қоныс аударушылар және оралмандар үшін тұрғын үйді жалдау (жалға алу) үшін шығыстарды өтеуге 574,0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квазимемлекеттік сектор субъектілеріне халықаралық қаржылық есептілік стандарттарға сәйкес бас бухгалтерлерді оқытуға 340,0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мақсаттағы аудитті жүргізуге 900,0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893,0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пайдаға асыруға 3213,0 мың теңге сомасында;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2017-2021 жылдарға арналған нәтижелі жұмыспен қамту және жаппай кәсіпкерлікті дамыту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қажетті кәсіптер мен дағдылар бойынша жұмысшы кадрларын, жұмылдыру орталықтарында оқытуды бірге қоса алғанда, қысқа мерзімді кәсіптік оқытуға 8149,0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"Шолақсай ауылына кіреберіс жол" КР-NZ-4 аудандық маңызы бар автомобиль жолын орташа жөндеуге 43680,0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ауылының Байтұрсынов және Жансүгіров көшелерін орташа жөндеуге 3510,8 мың теңге сомасында.".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"Науырзым ауданының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 Дехтярева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25 қазан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2017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1669165,8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1418195,8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1418195,8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1729721,7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880965,8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733879,5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64852,4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-64504,4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