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d126" w14:textId="36bd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бас бостандығынан айыру орындарынан босатылған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2017 жылғы 9 қарашадағы № 182 қаулысы. Қостанай облысының Әділет департаментінде 2017 жылғы 16 қарашада № 7311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ұйымдар бөлінісінде бас бостандығынан айыру орындарынан босатылған адамдарды жұмысқа орналастыру үшін жұмыс орындарына квота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Науырзым ауданы әкімінің әлеуметтік мәселелер жөніндегі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өз әрекетін 2018 жылдың 1 қаңтарынан бастап туындаған қатынастарға таратады.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ұйымдар бөлінісінде бас бостандығынан айыру орындарынан босатылған адамдарды жұмысқа орналастыру үшін жұмыс орындарына квота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5652"/>
        <w:gridCol w:w="1706"/>
        <w:gridCol w:w="2822"/>
        <w:gridCol w:w="931"/>
      </w:tblGrid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5"/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Ұйымдағы жұмыскерлердің тізімдік саны, адам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жұмыскерлердің тізімдік санынан пайыздық көрсетілімде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 Орман шаруашылығы және жануарлар дүниесі комитетінің "Науырзым мемлекеттік табиғи қорығы" республикалық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1,6 %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