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3f50" w14:textId="2f93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20 мамырдағы № 86 "Сарыкөл ауданы бойынша бірыңғай тіркелген салық ставкалары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2017 жылғы 24 ақпандағы № 75 шешімі. Қостанай облысының Әділет департаментінде 2017 жылғы 6 наурызда № 6871 болып тіркелді. Күші жойылды - Қостанай облысы Сарыкөл ауданы мәслихатының 2018 жылғы 16 ақпандағы № 142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16.02.2018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салық салу мәселелері бойынша өзгерістер мен толықтырулар енгізу туралы" 2014 жылғы 28 қарашадағы Қазақстан Республикасы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20 мамырдағы № 86 "Сарыкөл ауданы бойынша бірыңғай тіркелген салық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4148 тіркелген, 2013 жылғы 4 шілдеде "Сарыкөл"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тақырыбында,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"ставкалары", "ставкалардың" деген сөздер тиісінше "мөлшерлемелері", "мөлшерлемелердің" деген сөздермен ауыстырылсын, орыс тіліндегі мәтіні өзгермейді.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бойынша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Ж. Бисекеев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" ақпан 2017 жыл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