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72ddf" w14:textId="f472d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22 желтоқсандағы № 65 "Сарыкөл ауданының 2017-2019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Сарыкөл ауданы мәслихатының 2017 жылғы 15 мамырдағы № 99 шешімі. Қостанай облысының Әділет департаментінде 2017 жылғы 30 мамырда № 7072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сондай-ақ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Сарыкөл аудандық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2016 жылғы 22 желтоқсандағы </w:t>
      </w:r>
      <w:r>
        <w:rPr>
          <w:rFonts w:ascii="Times New Roman"/>
          <w:b w:val="false"/>
          <w:i w:val="false"/>
          <w:color w:val="000000"/>
          <w:sz w:val="28"/>
        </w:rPr>
        <w:t>№ 65</w:t>
      </w:r>
      <w:r>
        <w:rPr>
          <w:rFonts w:ascii="Times New Roman"/>
          <w:b w:val="false"/>
          <w:i w:val="false"/>
          <w:color w:val="000000"/>
          <w:sz w:val="28"/>
        </w:rPr>
        <w:t xml:space="preserve"> "Сарыкөл ауданының 2017-2019 жылдарға арналған аудандық бюджетi туралы" шешiмiне (Нормативтік құқықтық актілерді мемлекеттік тіркеу тізілімінде № 6791 тіркелген, 2017 жылғы 20 қаңтарда Қазақстан Республикасы нормативтік құқықтық актілерінің эталондық бақылау банкінде жарияланған) мынадай өзгерiстер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Сарыкөл ауданының 2017-2019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2 517 309,1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712 353,6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4 982,0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 7 543,0 мың теңге;</w:t>
      </w:r>
    </w:p>
    <w:bookmarkEnd w:id="7"/>
    <w:bookmarkStart w:name="z12" w:id="8"/>
    <w:p>
      <w:pPr>
        <w:spacing w:after="0"/>
        <w:ind w:left="0"/>
        <w:jc w:val="both"/>
      </w:pPr>
      <w:r>
        <w:rPr>
          <w:rFonts w:ascii="Times New Roman"/>
          <w:b w:val="false"/>
          <w:i w:val="false"/>
          <w:color w:val="000000"/>
          <w:sz w:val="28"/>
        </w:rPr>
        <w:t>
      трансферттердің түсімдері бойынша –1 792 430,5 мың теңге;</w:t>
      </w:r>
    </w:p>
    <w:bookmarkEnd w:id="8"/>
    <w:bookmarkStart w:name="z13" w:id="9"/>
    <w:p>
      <w:pPr>
        <w:spacing w:after="0"/>
        <w:ind w:left="0"/>
        <w:jc w:val="both"/>
      </w:pPr>
      <w:r>
        <w:rPr>
          <w:rFonts w:ascii="Times New Roman"/>
          <w:b w:val="false"/>
          <w:i w:val="false"/>
          <w:color w:val="000000"/>
          <w:sz w:val="28"/>
        </w:rPr>
        <w:t>
      2) шығындар – 2 693 337,0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-40 745,4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13 614,0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54 359,4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- 135 282,5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135 282,5 мың теңге;</w:t>
      </w:r>
    </w:p>
    <w:bookmarkEnd w:id="15"/>
    <w:bookmarkStart w:name="z20" w:id="16"/>
    <w:p>
      <w:pPr>
        <w:spacing w:after="0"/>
        <w:ind w:left="0"/>
        <w:jc w:val="both"/>
      </w:pPr>
      <w:r>
        <w:rPr>
          <w:rFonts w:ascii="Times New Roman"/>
          <w:b w:val="false"/>
          <w:i w:val="false"/>
          <w:color w:val="000000"/>
          <w:sz w:val="28"/>
        </w:rPr>
        <w:t>
      қарыздар түсімдері – 13 614,0 мың теңге;</w:t>
      </w:r>
    </w:p>
    <w:bookmarkEnd w:id="16"/>
    <w:bookmarkStart w:name="z21" w:id="17"/>
    <w:p>
      <w:pPr>
        <w:spacing w:after="0"/>
        <w:ind w:left="0"/>
        <w:jc w:val="both"/>
      </w:pPr>
      <w:r>
        <w:rPr>
          <w:rFonts w:ascii="Times New Roman"/>
          <w:b w:val="false"/>
          <w:i w:val="false"/>
          <w:color w:val="000000"/>
          <w:sz w:val="28"/>
        </w:rPr>
        <w:t>
      қарыздарды өтеу – 54 359,4 мың теңге;</w:t>
      </w:r>
    </w:p>
    <w:bookmarkEnd w:id="17"/>
    <w:bookmarkStart w:name="z22" w:id="18"/>
    <w:p>
      <w:pPr>
        <w:spacing w:after="0"/>
        <w:ind w:left="0"/>
        <w:jc w:val="both"/>
      </w:pPr>
      <w:r>
        <w:rPr>
          <w:rFonts w:ascii="Times New Roman"/>
          <w:b w:val="false"/>
          <w:i w:val="false"/>
          <w:color w:val="000000"/>
          <w:sz w:val="28"/>
        </w:rPr>
        <w:t>
      бюджет қаражатының пайдаланылатын қалдықтары – 176 027,9 мың теңге.";</w:t>
      </w:r>
    </w:p>
    <w:bookmarkEnd w:id="18"/>
    <w:bookmarkStart w:name="z23"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End w:id="19"/>
    <w:bookmarkStart w:name="z24" w:id="20"/>
    <w:p>
      <w:pPr>
        <w:spacing w:after="0"/>
        <w:ind w:left="0"/>
        <w:jc w:val="both"/>
      </w:pPr>
      <w:r>
        <w:rPr>
          <w:rFonts w:ascii="Times New Roman"/>
          <w:b w:val="false"/>
          <w:i w:val="false"/>
          <w:color w:val="000000"/>
          <w:sz w:val="28"/>
        </w:rPr>
        <w:t>
      "4. Жергілікті атқарушы органның 2017 жылға арналған резерві 3 000,0 мың теңге сомасында бекітілсін.";</w:t>
      </w:r>
    </w:p>
    <w:bookmarkEnd w:id="20"/>
    <w:bookmarkStart w:name="z25"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1"/>
    <w:bookmarkStart w:name="z26" w:id="22"/>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Батуринец</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bookmarkStart w:name="z29" w:id="23"/>
    <w:p>
      <w:pPr>
        <w:spacing w:after="0"/>
        <w:ind w:left="0"/>
        <w:jc w:val="both"/>
      </w:pPr>
      <w:r>
        <w:rPr>
          <w:rFonts w:ascii="Times New Roman"/>
          <w:b w:val="false"/>
          <w:i w:val="false"/>
          <w:color w:val="000000"/>
          <w:sz w:val="28"/>
        </w:rPr>
        <w:t>
      "КЕЛІСІЛДІ"</w:t>
      </w:r>
    </w:p>
    <w:bookmarkEnd w:id="23"/>
    <w:bookmarkStart w:name="z30" w:id="24"/>
    <w:p>
      <w:pPr>
        <w:spacing w:after="0"/>
        <w:ind w:left="0"/>
        <w:jc w:val="both"/>
      </w:pPr>
      <w:r>
        <w:rPr>
          <w:rFonts w:ascii="Times New Roman"/>
          <w:b w:val="false"/>
          <w:i w:val="false"/>
          <w:color w:val="000000"/>
          <w:sz w:val="28"/>
        </w:rPr>
        <w:t>
      "Сарыкөл ауданы әкімдігінің</w:t>
      </w:r>
    </w:p>
    <w:bookmarkEnd w:id="24"/>
    <w:bookmarkStart w:name="z31" w:id="25"/>
    <w:p>
      <w:pPr>
        <w:spacing w:after="0"/>
        <w:ind w:left="0"/>
        <w:jc w:val="both"/>
      </w:pPr>
      <w:r>
        <w:rPr>
          <w:rFonts w:ascii="Times New Roman"/>
          <w:b w:val="false"/>
          <w:i w:val="false"/>
          <w:color w:val="000000"/>
          <w:sz w:val="28"/>
        </w:rPr>
        <w:t>
      қаржы бөлімі" мемлекеттік</w:t>
      </w:r>
    </w:p>
    <w:bookmarkEnd w:id="25"/>
    <w:bookmarkStart w:name="z32" w:id="26"/>
    <w:p>
      <w:pPr>
        <w:spacing w:after="0"/>
        <w:ind w:left="0"/>
        <w:jc w:val="both"/>
      </w:pPr>
      <w:r>
        <w:rPr>
          <w:rFonts w:ascii="Times New Roman"/>
          <w:b w:val="false"/>
          <w:i w:val="false"/>
          <w:color w:val="000000"/>
          <w:sz w:val="28"/>
        </w:rPr>
        <w:t>
      мекемесінің басшысы</w:t>
      </w:r>
    </w:p>
    <w:bookmarkEnd w:id="26"/>
    <w:bookmarkStart w:name="z33" w:id="27"/>
    <w:p>
      <w:pPr>
        <w:spacing w:after="0"/>
        <w:ind w:left="0"/>
        <w:jc w:val="both"/>
      </w:pPr>
      <w:r>
        <w:rPr>
          <w:rFonts w:ascii="Times New Roman"/>
          <w:b w:val="false"/>
          <w:i w:val="false"/>
          <w:color w:val="000000"/>
          <w:sz w:val="28"/>
        </w:rPr>
        <w:t>
      ______________ А. Толпакова</w:t>
      </w:r>
    </w:p>
    <w:bookmarkEnd w:id="27"/>
    <w:bookmarkStart w:name="z34" w:id="28"/>
    <w:p>
      <w:pPr>
        <w:spacing w:after="0"/>
        <w:ind w:left="0"/>
        <w:jc w:val="both"/>
      </w:pPr>
      <w:r>
        <w:rPr>
          <w:rFonts w:ascii="Times New Roman"/>
          <w:b w:val="false"/>
          <w:i w:val="false"/>
          <w:color w:val="000000"/>
          <w:sz w:val="28"/>
        </w:rPr>
        <w:t>
      2017 жылғы 15 мамыр</w:t>
      </w:r>
    </w:p>
    <w:bookmarkEnd w:id="28"/>
    <w:bookmarkStart w:name="z35" w:id="29"/>
    <w:p>
      <w:pPr>
        <w:spacing w:after="0"/>
        <w:ind w:left="0"/>
        <w:jc w:val="both"/>
      </w:pPr>
      <w:r>
        <w:rPr>
          <w:rFonts w:ascii="Times New Roman"/>
          <w:b w:val="false"/>
          <w:i w:val="false"/>
          <w:color w:val="000000"/>
          <w:sz w:val="28"/>
        </w:rPr>
        <w:t>
      "КЕЛІСІЛДІ"</w:t>
      </w:r>
    </w:p>
    <w:bookmarkEnd w:id="29"/>
    <w:bookmarkStart w:name="z36" w:id="30"/>
    <w:p>
      <w:pPr>
        <w:spacing w:after="0"/>
        <w:ind w:left="0"/>
        <w:jc w:val="both"/>
      </w:pPr>
      <w:r>
        <w:rPr>
          <w:rFonts w:ascii="Times New Roman"/>
          <w:b w:val="false"/>
          <w:i w:val="false"/>
          <w:color w:val="000000"/>
          <w:sz w:val="28"/>
        </w:rPr>
        <w:t>
      "Сарыкөл ауданы әкімдігінің</w:t>
      </w:r>
    </w:p>
    <w:bookmarkEnd w:id="30"/>
    <w:bookmarkStart w:name="z37" w:id="31"/>
    <w:p>
      <w:pPr>
        <w:spacing w:after="0"/>
        <w:ind w:left="0"/>
        <w:jc w:val="both"/>
      </w:pPr>
      <w:r>
        <w:rPr>
          <w:rFonts w:ascii="Times New Roman"/>
          <w:b w:val="false"/>
          <w:i w:val="false"/>
          <w:color w:val="000000"/>
          <w:sz w:val="28"/>
        </w:rPr>
        <w:t>
      экономика және бюджеттік</w:t>
      </w:r>
    </w:p>
    <w:bookmarkEnd w:id="31"/>
    <w:bookmarkStart w:name="z38" w:id="32"/>
    <w:p>
      <w:pPr>
        <w:spacing w:after="0"/>
        <w:ind w:left="0"/>
        <w:jc w:val="both"/>
      </w:pPr>
      <w:r>
        <w:rPr>
          <w:rFonts w:ascii="Times New Roman"/>
          <w:b w:val="false"/>
          <w:i w:val="false"/>
          <w:color w:val="000000"/>
          <w:sz w:val="28"/>
        </w:rPr>
        <w:t>
      жоспарлау бөлімі" мемлекеттік</w:t>
      </w:r>
    </w:p>
    <w:bookmarkEnd w:id="32"/>
    <w:bookmarkStart w:name="z39" w:id="33"/>
    <w:p>
      <w:pPr>
        <w:spacing w:after="0"/>
        <w:ind w:left="0"/>
        <w:jc w:val="both"/>
      </w:pPr>
      <w:r>
        <w:rPr>
          <w:rFonts w:ascii="Times New Roman"/>
          <w:b w:val="false"/>
          <w:i w:val="false"/>
          <w:color w:val="000000"/>
          <w:sz w:val="28"/>
        </w:rPr>
        <w:t>
      мекемесінің басшысы</w:t>
      </w:r>
    </w:p>
    <w:bookmarkEnd w:id="33"/>
    <w:bookmarkStart w:name="z40" w:id="34"/>
    <w:p>
      <w:pPr>
        <w:spacing w:after="0"/>
        <w:ind w:left="0"/>
        <w:jc w:val="both"/>
      </w:pPr>
      <w:r>
        <w:rPr>
          <w:rFonts w:ascii="Times New Roman"/>
          <w:b w:val="false"/>
          <w:i w:val="false"/>
          <w:color w:val="000000"/>
          <w:sz w:val="28"/>
        </w:rPr>
        <w:t>
      _________________ А. Вилямов</w:t>
      </w:r>
    </w:p>
    <w:bookmarkEnd w:id="34"/>
    <w:bookmarkStart w:name="z41" w:id="35"/>
    <w:p>
      <w:pPr>
        <w:spacing w:after="0"/>
        <w:ind w:left="0"/>
        <w:jc w:val="both"/>
      </w:pPr>
      <w:r>
        <w:rPr>
          <w:rFonts w:ascii="Times New Roman"/>
          <w:b w:val="false"/>
          <w:i w:val="false"/>
          <w:color w:val="000000"/>
          <w:sz w:val="28"/>
        </w:rPr>
        <w:t>
      15 мамыр 2017 жыл</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2017 жылғы</w:t>
            </w:r>
            <w:r>
              <w:br/>
            </w:r>
            <w:r>
              <w:rPr>
                <w:rFonts w:ascii="Times New Roman"/>
                <w:b w:val="false"/>
                <w:i w:val="false"/>
                <w:color w:val="000000"/>
                <w:sz w:val="20"/>
              </w:rPr>
              <w:t>15 мамырдағы № 99 шешіміне</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2016 жылғы</w:t>
            </w:r>
            <w:r>
              <w:br/>
            </w:r>
            <w:r>
              <w:rPr>
                <w:rFonts w:ascii="Times New Roman"/>
                <w:b w:val="false"/>
                <w:i w:val="false"/>
                <w:color w:val="000000"/>
                <w:sz w:val="20"/>
              </w:rPr>
              <w:t>22 желтоқсандағы №65</w:t>
            </w:r>
            <w:r>
              <w:br/>
            </w:r>
            <w:r>
              <w:rPr>
                <w:rFonts w:ascii="Times New Roman"/>
                <w:b w:val="false"/>
                <w:i w:val="false"/>
                <w:color w:val="000000"/>
                <w:sz w:val="20"/>
              </w:rPr>
              <w:t>шешіміне 1-қосымша</w:t>
            </w:r>
          </w:p>
        </w:tc>
      </w:tr>
    </w:tbl>
    <w:bookmarkStart w:name="z44" w:id="36"/>
    <w:p>
      <w:pPr>
        <w:spacing w:after="0"/>
        <w:ind w:left="0"/>
        <w:jc w:val="left"/>
      </w:pPr>
      <w:r>
        <w:rPr>
          <w:rFonts w:ascii="Times New Roman"/>
          <w:b/>
          <w:i w:val="false"/>
          <w:color w:val="000000"/>
        </w:rPr>
        <w:t xml:space="preserve"> Сарыкөл ауданының 2017 жылға арналған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07"/>
        <w:gridCol w:w="1096"/>
        <w:gridCol w:w="1096"/>
        <w:gridCol w:w="5813"/>
        <w:gridCol w:w="26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Санаты</w:t>
            </w:r>
          </w:p>
          <w:bookmarkEnd w:id="37"/>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8"/>
          <w:p>
            <w:pPr>
              <w:spacing w:after="20"/>
              <w:ind w:left="20"/>
              <w:jc w:val="both"/>
            </w:pPr>
            <w:r>
              <w:rPr>
                <w:rFonts w:ascii="Times New Roman"/>
                <w:b w:val="false"/>
                <w:i w:val="false"/>
                <w:color w:val="000000"/>
                <w:sz w:val="20"/>
              </w:rPr>
              <w:t>
1</w:t>
            </w:r>
          </w:p>
          <w:bookmarkEnd w:id="3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9"/>
          <w:p>
            <w:pPr>
              <w:spacing w:after="20"/>
              <w:ind w:left="20"/>
              <w:jc w:val="both"/>
            </w:pPr>
            <w:r>
              <w:rPr>
                <w:rFonts w:ascii="Times New Roman"/>
                <w:b w:val="false"/>
                <w:i w:val="false"/>
                <w:color w:val="000000"/>
                <w:sz w:val="20"/>
              </w:rPr>
              <w:t>
I</w:t>
            </w:r>
          </w:p>
          <w:bookmarkEnd w:id="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2517309,1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0"/>
          <w:p>
            <w:pPr>
              <w:spacing w:after="20"/>
              <w:ind w:left="20"/>
              <w:jc w:val="both"/>
            </w:pPr>
            <w:r>
              <w:rPr>
                <w:rFonts w:ascii="Times New Roman"/>
                <w:b w:val="false"/>
                <w:i w:val="false"/>
                <w:color w:val="000000"/>
                <w:sz w:val="20"/>
              </w:rPr>
              <w:t>
1</w:t>
            </w:r>
          </w:p>
          <w:bookmarkEnd w:id="4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712353,6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1"/>
          <w:p>
            <w:pPr>
              <w:spacing w:after="20"/>
              <w:ind w:left="20"/>
              <w:jc w:val="both"/>
            </w:pPr>
            <w:r>
              <w:rPr>
                <w:rFonts w:ascii="Times New Roman"/>
                <w:b w:val="false"/>
                <w:i w:val="false"/>
                <w:color w:val="000000"/>
                <w:sz w:val="20"/>
              </w:rPr>
              <w:t>
1</w:t>
            </w:r>
          </w:p>
          <w:bookmarkEnd w:id="4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325627,0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2"/>
          <w:p>
            <w:pPr>
              <w:spacing w:after="20"/>
              <w:ind w:left="20"/>
              <w:jc w:val="both"/>
            </w:pPr>
            <w:r>
              <w:rPr>
                <w:rFonts w:ascii="Times New Roman"/>
                <w:b w:val="false"/>
                <w:i w:val="false"/>
                <w:color w:val="000000"/>
                <w:sz w:val="20"/>
              </w:rPr>
              <w:t>
1</w:t>
            </w:r>
          </w:p>
          <w:bookmarkEnd w:id="4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325627,0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3"/>
          <w:p>
            <w:pPr>
              <w:spacing w:after="20"/>
              <w:ind w:left="20"/>
              <w:jc w:val="both"/>
            </w:pPr>
            <w:r>
              <w:rPr>
                <w:rFonts w:ascii="Times New Roman"/>
                <w:b w:val="false"/>
                <w:i w:val="false"/>
                <w:color w:val="000000"/>
                <w:sz w:val="20"/>
              </w:rPr>
              <w:t>
1</w:t>
            </w:r>
          </w:p>
          <w:bookmarkEnd w:id="4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164264,6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4"/>
          <w:p>
            <w:pPr>
              <w:spacing w:after="20"/>
              <w:ind w:left="20"/>
              <w:jc w:val="both"/>
            </w:pPr>
            <w:r>
              <w:rPr>
                <w:rFonts w:ascii="Times New Roman"/>
                <w:b w:val="false"/>
                <w:i w:val="false"/>
                <w:color w:val="000000"/>
                <w:sz w:val="20"/>
              </w:rPr>
              <w:t>
1</w:t>
            </w:r>
          </w:p>
          <w:bookmarkEnd w:id="4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164264,6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5"/>
          <w:p>
            <w:pPr>
              <w:spacing w:after="20"/>
              <w:ind w:left="20"/>
              <w:jc w:val="both"/>
            </w:pPr>
            <w:r>
              <w:rPr>
                <w:rFonts w:ascii="Times New Roman"/>
                <w:b w:val="false"/>
                <w:i w:val="false"/>
                <w:color w:val="000000"/>
                <w:sz w:val="20"/>
              </w:rPr>
              <w:t>
1</w:t>
            </w:r>
          </w:p>
          <w:bookmarkEnd w:id="4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6"/>
          <w:p>
            <w:pPr>
              <w:spacing w:after="20"/>
              <w:ind w:left="20"/>
              <w:jc w:val="both"/>
            </w:pPr>
            <w:r>
              <w:rPr>
                <w:rFonts w:ascii="Times New Roman"/>
                <w:b w:val="false"/>
                <w:i w:val="false"/>
                <w:color w:val="000000"/>
                <w:sz w:val="20"/>
              </w:rPr>
              <w:t>
1</w:t>
            </w:r>
          </w:p>
          <w:bookmarkEnd w:id="4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7"/>
          <w:p>
            <w:pPr>
              <w:spacing w:after="20"/>
              <w:ind w:left="20"/>
              <w:jc w:val="both"/>
            </w:pPr>
            <w:r>
              <w:rPr>
                <w:rFonts w:ascii="Times New Roman"/>
                <w:b w:val="false"/>
                <w:i w:val="false"/>
                <w:color w:val="000000"/>
                <w:sz w:val="20"/>
              </w:rPr>
              <w:t>
1</w:t>
            </w:r>
          </w:p>
          <w:bookmarkEnd w:id="4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8"/>
          <w:p>
            <w:pPr>
              <w:spacing w:after="20"/>
              <w:ind w:left="20"/>
              <w:jc w:val="both"/>
            </w:pPr>
            <w:r>
              <w:rPr>
                <w:rFonts w:ascii="Times New Roman"/>
                <w:b w:val="false"/>
                <w:i w:val="false"/>
                <w:color w:val="000000"/>
                <w:sz w:val="20"/>
              </w:rPr>
              <w:t>
1</w:t>
            </w:r>
          </w:p>
          <w:bookmarkEnd w:id="4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9"/>
          <w:p>
            <w:pPr>
              <w:spacing w:after="20"/>
              <w:ind w:left="20"/>
              <w:jc w:val="both"/>
            </w:pPr>
            <w:r>
              <w:rPr>
                <w:rFonts w:ascii="Times New Roman"/>
                <w:b w:val="false"/>
                <w:i w:val="false"/>
                <w:color w:val="000000"/>
                <w:sz w:val="20"/>
              </w:rPr>
              <w:t>
1</w:t>
            </w:r>
          </w:p>
          <w:bookmarkEnd w:id="4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0"/>
          <w:p>
            <w:pPr>
              <w:spacing w:after="20"/>
              <w:ind w:left="20"/>
              <w:jc w:val="both"/>
            </w:pPr>
            <w:r>
              <w:rPr>
                <w:rFonts w:ascii="Times New Roman"/>
                <w:b w:val="false"/>
                <w:i w:val="false"/>
                <w:color w:val="000000"/>
                <w:sz w:val="20"/>
              </w:rPr>
              <w:t>
1</w:t>
            </w:r>
          </w:p>
          <w:bookmarkEnd w:id="5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1"/>
          <w:p>
            <w:pPr>
              <w:spacing w:after="20"/>
              <w:ind w:left="20"/>
              <w:jc w:val="both"/>
            </w:pPr>
            <w:r>
              <w:rPr>
                <w:rFonts w:ascii="Times New Roman"/>
                <w:b w:val="false"/>
                <w:i w:val="false"/>
                <w:color w:val="000000"/>
                <w:sz w:val="20"/>
              </w:rPr>
              <w:t>
1</w:t>
            </w:r>
          </w:p>
          <w:bookmarkEnd w:id="5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2"/>
          <w:p>
            <w:pPr>
              <w:spacing w:after="20"/>
              <w:ind w:left="20"/>
              <w:jc w:val="both"/>
            </w:pPr>
            <w:r>
              <w:rPr>
                <w:rFonts w:ascii="Times New Roman"/>
                <w:b w:val="false"/>
                <w:i w:val="false"/>
                <w:color w:val="000000"/>
                <w:sz w:val="20"/>
              </w:rPr>
              <w:t>
1</w:t>
            </w:r>
          </w:p>
          <w:bookmarkEnd w:id="5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3"/>
          <w:p>
            <w:pPr>
              <w:spacing w:after="20"/>
              <w:ind w:left="20"/>
              <w:jc w:val="both"/>
            </w:pPr>
            <w:r>
              <w:rPr>
                <w:rFonts w:ascii="Times New Roman"/>
                <w:b w:val="false"/>
                <w:i w:val="false"/>
                <w:color w:val="000000"/>
                <w:sz w:val="20"/>
              </w:rPr>
              <w:t>
1</w:t>
            </w:r>
          </w:p>
          <w:bookmarkEnd w:id="5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4"/>
          <w:p>
            <w:pPr>
              <w:spacing w:after="20"/>
              <w:ind w:left="20"/>
              <w:jc w:val="both"/>
            </w:pPr>
            <w:r>
              <w:rPr>
                <w:rFonts w:ascii="Times New Roman"/>
                <w:b w:val="false"/>
                <w:i w:val="false"/>
                <w:color w:val="000000"/>
                <w:sz w:val="20"/>
              </w:rPr>
              <w:t>
1</w:t>
            </w:r>
          </w:p>
          <w:bookmarkEnd w:id="5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5"/>
          <w:p>
            <w:pPr>
              <w:spacing w:after="20"/>
              <w:ind w:left="20"/>
              <w:jc w:val="both"/>
            </w:pPr>
            <w:r>
              <w:rPr>
                <w:rFonts w:ascii="Times New Roman"/>
                <w:b w:val="false"/>
                <w:i w:val="false"/>
                <w:color w:val="000000"/>
                <w:sz w:val="20"/>
              </w:rPr>
              <w:t>
1</w:t>
            </w:r>
          </w:p>
          <w:bookmarkEnd w:id="5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6"/>
          <w:p>
            <w:pPr>
              <w:spacing w:after="20"/>
              <w:ind w:left="20"/>
              <w:jc w:val="both"/>
            </w:pPr>
            <w:r>
              <w:rPr>
                <w:rFonts w:ascii="Times New Roman"/>
                <w:b w:val="false"/>
                <w:i w:val="false"/>
                <w:color w:val="000000"/>
                <w:sz w:val="20"/>
              </w:rPr>
              <w:t>
2</w:t>
            </w:r>
          </w:p>
          <w:bookmarkEnd w:id="5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7"/>
          <w:p>
            <w:pPr>
              <w:spacing w:after="20"/>
              <w:ind w:left="20"/>
              <w:jc w:val="both"/>
            </w:pPr>
            <w:r>
              <w:rPr>
                <w:rFonts w:ascii="Times New Roman"/>
                <w:b w:val="false"/>
                <w:i w:val="false"/>
                <w:color w:val="000000"/>
                <w:sz w:val="20"/>
              </w:rPr>
              <w:t>
2</w:t>
            </w:r>
          </w:p>
          <w:bookmarkEnd w:id="5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8"/>
          <w:p>
            <w:pPr>
              <w:spacing w:after="20"/>
              <w:ind w:left="20"/>
              <w:jc w:val="both"/>
            </w:pPr>
            <w:r>
              <w:rPr>
                <w:rFonts w:ascii="Times New Roman"/>
                <w:b w:val="false"/>
                <w:i w:val="false"/>
                <w:color w:val="000000"/>
                <w:sz w:val="20"/>
              </w:rPr>
              <w:t>
2</w:t>
            </w:r>
          </w:p>
          <w:bookmarkEnd w:id="5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9"/>
          <w:p>
            <w:pPr>
              <w:spacing w:after="20"/>
              <w:ind w:left="20"/>
              <w:jc w:val="both"/>
            </w:pPr>
            <w:r>
              <w:rPr>
                <w:rFonts w:ascii="Times New Roman"/>
                <w:b w:val="false"/>
                <w:i w:val="false"/>
                <w:color w:val="000000"/>
                <w:sz w:val="20"/>
              </w:rPr>
              <w:t>
2</w:t>
            </w:r>
          </w:p>
          <w:bookmarkEnd w:id="5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0"/>
          <w:p>
            <w:pPr>
              <w:spacing w:after="20"/>
              <w:ind w:left="20"/>
              <w:jc w:val="both"/>
            </w:pPr>
            <w:r>
              <w:rPr>
                <w:rFonts w:ascii="Times New Roman"/>
                <w:b w:val="false"/>
                <w:i w:val="false"/>
                <w:color w:val="000000"/>
                <w:sz w:val="20"/>
              </w:rPr>
              <w:t>
2</w:t>
            </w:r>
          </w:p>
          <w:bookmarkEnd w:id="6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1"/>
          <w:p>
            <w:pPr>
              <w:spacing w:after="20"/>
              <w:ind w:left="20"/>
              <w:jc w:val="both"/>
            </w:pPr>
            <w:r>
              <w:rPr>
                <w:rFonts w:ascii="Times New Roman"/>
                <w:b w:val="false"/>
                <w:i w:val="false"/>
                <w:color w:val="000000"/>
                <w:sz w:val="20"/>
              </w:rPr>
              <w:t>
2</w:t>
            </w:r>
          </w:p>
          <w:bookmarkEnd w:id="6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2"/>
          <w:p>
            <w:pPr>
              <w:spacing w:after="20"/>
              <w:ind w:left="20"/>
              <w:jc w:val="both"/>
            </w:pPr>
            <w:r>
              <w:rPr>
                <w:rFonts w:ascii="Times New Roman"/>
                <w:b w:val="false"/>
                <w:i w:val="false"/>
                <w:color w:val="000000"/>
                <w:sz w:val="20"/>
              </w:rPr>
              <w:t>
2</w:t>
            </w:r>
          </w:p>
          <w:bookmarkEnd w:id="6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3"/>
          <w:p>
            <w:pPr>
              <w:spacing w:after="20"/>
              <w:ind w:left="20"/>
              <w:jc w:val="both"/>
            </w:pPr>
            <w:r>
              <w:rPr>
                <w:rFonts w:ascii="Times New Roman"/>
                <w:b w:val="false"/>
                <w:i w:val="false"/>
                <w:color w:val="000000"/>
                <w:sz w:val="20"/>
              </w:rPr>
              <w:t>
2</w:t>
            </w:r>
          </w:p>
          <w:bookmarkEnd w:id="6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4"/>
          <w:p>
            <w:pPr>
              <w:spacing w:after="20"/>
              <w:ind w:left="20"/>
              <w:jc w:val="both"/>
            </w:pPr>
            <w:r>
              <w:rPr>
                <w:rFonts w:ascii="Times New Roman"/>
                <w:b w:val="false"/>
                <w:i w:val="false"/>
                <w:color w:val="000000"/>
                <w:sz w:val="20"/>
              </w:rPr>
              <w:t>
2</w:t>
            </w:r>
          </w:p>
          <w:bookmarkEnd w:id="6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5"/>
          <w:p>
            <w:pPr>
              <w:spacing w:after="20"/>
              <w:ind w:left="20"/>
              <w:jc w:val="both"/>
            </w:pPr>
            <w:r>
              <w:rPr>
                <w:rFonts w:ascii="Times New Roman"/>
                <w:b w:val="false"/>
                <w:i w:val="false"/>
                <w:color w:val="000000"/>
                <w:sz w:val="20"/>
              </w:rPr>
              <w:t>
3</w:t>
            </w:r>
          </w:p>
          <w:bookmarkEnd w:id="6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6"/>
          <w:p>
            <w:pPr>
              <w:spacing w:after="20"/>
              <w:ind w:left="20"/>
              <w:jc w:val="both"/>
            </w:pPr>
            <w:r>
              <w:rPr>
                <w:rFonts w:ascii="Times New Roman"/>
                <w:b w:val="false"/>
                <w:i w:val="false"/>
                <w:color w:val="000000"/>
                <w:sz w:val="20"/>
              </w:rPr>
              <w:t>
3</w:t>
            </w:r>
          </w:p>
          <w:bookmarkEnd w:id="6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7"/>
          <w:p>
            <w:pPr>
              <w:spacing w:after="20"/>
              <w:ind w:left="20"/>
              <w:jc w:val="both"/>
            </w:pPr>
            <w:r>
              <w:rPr>
                <w:rFonts w:ascii="Times New Roman"/>
                <w:b w:val="false"/>
                <w:i w:val="false"/>
                <w:color w:val="000000"/>
                <w:sz w:val="20"/>
              </w:rPr>
              <w:t>
3</w:t>
            </w:r>
          </w:p>
          <w:bookmarkEnd w:id="6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8"/>
          <w:p>
            <w:pPr>
              <w:spacing w:after="20"/>
              <w:ind w:left="20"/>
              <w:jc w:val="both"/>
            </w:pPr>
            <w:r>
              <w:rPr>
                <w:rFonts w:ascii="Times New Roman"/>
                <w:b w:val="false"/>
                <w:i w:val="false"/>
                <w:color w:val="000000"/>
                <w:sz w:val="20"/>
              </w:rPr>
              <w:t>
3</w:t>
            </w:r>
          </w:p>
          <w:bookmarkEnd w:id="6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9"/>
          <w:p>
            <w:pPr>
              <w:spacing w:after="20"/>
              <w:ind w:left="20"/>
              <w:jc w:val="both"/>
            </w:pPr>
            <w:r>
              <w:rPr>
                <w:rFonts w:ascii="Times New Roman"/>
                <w:b w:val="false"/>
                <w:i w:val="false"/>
                <w:color w:val="000000"/>
                <w:sz w:val="20"/>
              </w:rPr>
              <w:t>
3</w:t>
            </w:r>
          </w:p>
          <w:bookmarkEnd w:id="6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0"/>
          <w:p>
            <w:pPr>
              <w:spacing w:after="20"/>
              <w:ind w:left="20"/>
              <w:jc w:val="both"/>
            </w:pPr>
            <w:r>
              <w:rPr>
                <w:rFonts w:ascii="Times New Roman"/>
                <w:b w:val="false"/>
                <w:i w:val="false"/>
                <w:color w:val="000000"/>
                <w:sz w:val="20"/>
              </w:rPr>
              <w:t>
4</w:t>
            </w:r>
          </w:p>
          <w:bookmarkEnd w:id="7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1792430,5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1"/>
          <w:p>
            <w:pPr>
              <w:spacing w:after="20"/>
              <w:ind w:left="20"/>
              <w:jc w:val="both"/>
            </w:pPr>
            <w:r>
              <w:rPr>
                <w:rFonts w:ascii="Times New Roman"/>
                <w:b w:val="false"/>
                <w:i w:val="false"/>
                <w:color w:val="000000"/>
                <w:sz w:val="20"/>
              </w:rPr>
              <w:t>
4</w:t>
            </w:r>
          </w:p>
          <w:bookmarkEnd w:id="7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1792430,5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2"/>
          <w:p>
            <w:pPr>
              <w:spacing w:after="20"/>
              <w:ind w:left="20"/>
              <w:jc w:val="both"/>
            </w:pPr>
            <w:r>
              <w:rPr>
                <w:rFonts w:ascii="Times New Roman"/>
                <w:b w:val="false"/>
                <w:i w:val="false"/>
                <w:color w:val="000000"/>
                <w:sz w:val="20"/>
              </w:rPr>
              <w:t>
4</w:t>
            </w:r>
          </w:p>
          <w:bookmarkEnd w:id="7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1792430,5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3"/>
          <w:p>
            <w:pPr>
              <w:spacing w:after="20"/>
              <w:ind w:left="20"/>
              <w:jc w:val="both"/>
            </w:pPr>
            <w:r>
              <w:rPr>
                <w:rFonts w:ascii="Times New Roman"/>
                <w:b w:val="false"/>
                <w:i w:val="false"/>
                <w:color w:val="000000"/>
                <w:sz w:val="20"/>
              </w:rPr>
              <w:t>
Функционалдық топ</w:t>
            </w:r>
          </w:p>
          <w:bookmarkEnd w:id="73"/>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4"/>
          <w:p>
            <w:pPr>
              <w:spacing w:after="20"/>
              <w:ind w:left="20"/>
              <w:jc w:val="both"/>
            </w:pPr>
            <w:r>
              <w:rPr>
                <w:rFonts w:ascii="Times New Roman"/>
                <w:b w:val="false"/>
                <w:i w:val="false"/>
                <w:color w:val="000000"/>
                <w:sz w:val="20"/>
              </w:rPr>
              <w:t>
1</w:t>
            </w:r>
          </w:p>
          <w:bookmarkEnd w:id="7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5"/>
          <w:p>
            <w:pPr>
              <w:spacing w:after="20"/>
              <w:ind w:left="20"/>
              <w:jc w:val="both"/>
            </w:pPr>
            <w:r>
              <w:rPr>
                <w:rFonts w:ascii="Times New Roman"/>
                <w:b w:val="false"/>
                <w:i w:val="false"/>
                <w:color w:val="000000"/>
                <w:sz w:val="20"/>
              </w:rPr>
              <w:t>
II</w:t>
            </w:r>
          </w:p>
          <w:bookmarkEnd w:id="75"/>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2693337,0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6"/>
          <w:p>
            <w:pPr>
              <w:spacing w:after="20"/>
              <w:ind w:left="20"/>
              <w:jc w:val="both"/>
            </w:pPr>
            <w:r>
              <w:rPr>
                <w:rFonts w:ascii="Times New Roman"/>
                <w:b w:val="false"/>
                <w:i w:val="false"/>
                <w:color w:val="000000"/>
                <w:sz w:val="20"/>
              </w:rPr>
              <w:t>
01</w:t>
            </w:r>
          </w:p>
          <w:bookmarkEnd w:id="7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362088,4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279872,3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114951,9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82743,5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32208,4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149856,6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141369,6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7"/>
          <w:p>
            <w:pPr>
              <w:spacing w:after="20"/>
              <w:ind w:left="20"/>
              <w:jc w:val="both"/>
            </w:pPr>
            <w:r>
              <w:rPr>
                <w:rFonts w:ascii="Times New Roman"/>
                <w:b w:val="false"/>
                <w:i w:val="false"/>
                <w:color w:val="000000"/>
                <w:sz w:val="20"/>
              </w:rPr>
              <w:t>
02</w:t>
            </w:r>
          </w:p>
          <w:bookmarkEnd w:id="7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8"/>
          <w:p>
            <w:pPr>
              <w:spacing w:after="20"/>
              <w:ind w:left="20"/>
              <w:jc w:val="both"/>
            </w:pPr>
            <w:r>
              <w:rPr>
                <w:rFonts w:ascii="Times New Roman"/>
                <w:b w:val="false"/>
                <w:i w:val="false"/>
                <w:color w:val="000000"/>
                <w:sz w:val="20"/>
              </w:rPr>
              <w:t>
04</w:t>
            </w:r>
          </w:p>
          <w:bookmarkEnd w:id="7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1641434,4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152686,0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152686,0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69964,0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1440662,2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1405417,2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1355994,2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79"/>
          <w:p>
            <w:pPr>
              <w:spacing w:after="20"/>
              <w:ind w:left="20"/>
              <w:jc w:val="both"/>
            </w:pPr>
            <w:r>
              <w:rPr>
                <w:rFonts w:ascii="Times New Roman"/>
                <w:b w:val="false"/>
                <w:i w:val="false"/>
                <w:color w:val="000000"/>
                <w:sz w:val="20"/>
              </w:rPr>
              <w:t>
06</w:t>
            </w:r>
          </w:p>
          <w:bookmarkEnd w:id="7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80"/>
          <w:p>
            <w:pPr>
              <w:spacing w:after="20"/>
              <w:ind w:left="20"/>
              <w:jc w:val="both"/>
            </w:pPr>
            <w:r>
              <w:rPr>
                <w:rFonts w:ascii="Times New Roman"/>
                <w:b w:val="false"/>
                <w:i w:val="false"/>
                <w:color w:val="000000"/>
                <w:sz w:val="20"/>
              </w:rPr>
              <w:t>
07</w:t>
            </w:r>
          </w:p>
          <w:bookmarkEnd w:id="8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81"/>
          <w:p>
            <w:pPr>
              <w:spacing w:after="20"/>
              <w:ind w:left="20"/>
              <w:jc w:val="both"/>
            </w:pPr>
            <w:r>
              <w:rPr>
                <w:rFonts w:ascii="Times New Roman"/>
                <w:b w:val="false"/>
                <w:i w:val="false"/>
                <w:color w:val="000000"/>
                <w:sz w:val="20"/>
              </w:rPr>
              <w:t>
08</w:t>
            </w:r>
          </w:p>
          <w:bookmarkEnd w:id="8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201764,8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82"/>
          <w:p>
            <w:pPr>
              <w:spacing w:after="20"/>
              <w:ind w:left="20"/>
              <w:jc w:val="both"/>
            </w:pPr>
            <w:r>
              <w:rPr>
                <w:rFonts w:ascii="Times New Roman"/>
                <w:b w:val="false"/>
                <w:i w:val="false"/>
                <w:color w:val="000000"/>
                <w:sz w:val="20"/>
              </w:rPr>
              <w:t>
10</w:t>
            </w:r>
          </w:p>
          <w:bookmarkEnd w:id="8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87942,3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58490,6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83"/>
          <w:p>
            <w:pPr>
              <w:spacing w:after="20"/>
              <w:ind w:left="20"/>
              <w:jc w:val="both"/>
            </w:pPr>
            <w:r>
              <w:rPr>
                <w:rFonts w:ascii="Times New Roman"/>
                <w:b w:val="false"/>
                <w:i w:val="false"/>
                <w:color w:val="000000"/>
                <w:sz w:val="20"/>
              </w:rPr>
              <w:t>
11</w:t>
            </w:r>
          </w:p>
          <w:bookmarkEnd w:id="8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84"/>
          <w:p>
            <w:pPr>
              <w:spacing w:after="20"/>
              <w:ind w:left="20"/>
              <w:jc w:val="both"/>
            </w:pPr>
            <w:r>
              <w:rPr>
                <w:rFonts w:ascii="Times New Roman"/>
                <w:b w:val="false"/>
                <w:i w:val="false"/>
                <w:color w:val="000000"/>
                <w:sz w:val="20"/>
              </w:rPr>
              <w:t>
12</w:t>
            </w:r>
          </w:p>
          <w:bookmarkEnd w:id="8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126211,4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126211,4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115441,4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85"/>
          <w:p>
            <w:pPr>
              <w:spacing w:after="20"/>
              <w:ind w:left="20"/>
              <w:jc w:val="both"/>
            </w:pPr>
            <w:r>
              <w:rPr>
                <w:rFonts w:ascii="Times New Roman"/>
                <w:b w:val="false"/>
                <w:i w:val="false"/>
                <w:color w:val="000000"/>
                <w:sz w:val="20"/>
              </w:rPr>
              <w:t>
13</w:t>
            </w:r>
          </w:p>
          <w:bookmarkEnd w:id="8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86"/>
          <w:p>
            <w:pPr>
              <w:spacing w:after="20"/>
              <w:ind w:left="20"/>
              <w:jc w:val="both"/>
            </w:pPr>
            <w:r>
              <w:rPr>
                <w:rFonts w:ascii="Times New Roman"/>
                <w:b w:val="false"/>
                <w:i w:val="false"/>
                <w:color w:val="000000"/>
                <w:sz w:val="20"/>
              </w:rPr>
              <w:t>
15</w:t>
            </w:r>
          </w:p>
          <w:bookmarkEnd w:id="8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87"/>
          <w:p>
            <w:pPr>
              <w:spacing w:after="20"/>
              <w:ind w:left="20"/>
              <w:jc w:val="both"/>
            </w:pPr>
            <w:r>
              <w:rPr>
                <w:rFonts w:ascii="Times New Roman"/>
                <w:b w:val="false"/>
                <w:i w:val="false"/>
                <w:color w:val="000000"/>
                <w:sz w:val="20"/>
              </w:rPr>
              <w:t>
III</w:t>
            </w:r>
          </w:p>
          <w:bookmarkEnd w:id="87"/>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бюджеттіқ кредиттеу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88"/>
          <w:p>
            <w:pPr>
              <w:spacing w:after="20"/>
              <w:ind w:left="20"/>
              <w:jc w:val="both"/>
            </w:pPr>
            <w:r>
              <w:rPr>
                <w:rFonts w:ascii="Times New Roman"/>
                <w:b w:val="false"/>
                <w:i w:val="false"/>
                <w:color w:val="000000"/>
                <w:sz w:val="20"/>
              </w:rPr>
              <w:t>
10</w:t>
            </w:r>
          </w:p>
          <w:bookmarkEnd w:id="8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89"/>
          <w:p>
            <w:pPr>
              <w:spacing w:after="20"/>
              <w:ind w:left="20"/>
              <w:jc w:val="both"/>
            </w:pPr>
            <w:r>
              <w:rPr>
                <w:rFonts w:ascii="Times New Roman"/>
                <w:b w:val="false"/>
                <w:i w:val="false"/>
                <w:color w:val="000000"/>
                <w:sz w:val="20"/>
              </w:rPr>
              <w:t>
Санаты</w:t>
            </w:r>
          </w:p>
          <w:bookmarkEnd w:id="89"/>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90"/>
          <w:p>
            <w:pPr>
              <w:spacing w:after="20"/>
              <w:ind w:left="20"/>
              <w:jc w:val="both"/>
            </w:pPr>
            <w:r>
              <w:rPr>
                <w:rFonts w:ascii="Times New Roman"/>
                <w:b w:val="false"/>
                <w:i w:val="false"/>
                <w:color w:val="000000"/>
                <w:sz w:val="20"/>
              </w:rPr>
              <w:t>
1</w:t>
            </w:r>
          </w:p>
          <w:bookmarkEnd w:id="9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91"/>
          <w:p>
            <w:pPr>
              <w:spacing w:after="20"/>
              <w:ind w:left="20"/>
              <w:jc w:val="both"/>
            </w:pPr>
            <w:r>
              <w:rPr>
                <w:rFonts w:ascii="Times New Roman"/>
                <w:b w:val="false"/>
                <w:i w:val="false"/>
                <w:color w:val="000000"/>
                <w:sz w:val="20"/>
              </w:rPr>
              <w:t>
5</w:t>
            </w:r>
          </w:p>
          <w:bookmarkEnd w:id="9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92"/>
          <w:p>
            <w:pPr>
              <w:spacing w:after="20"/>
              <w:ind w:left="20"/>
              <w:jc w:val="both"/>
            </w:pPr>
            <w:r>
              <w:rPr>
                <w:rFonts w:ascii="Times New Roman"/>
                <w:b w:val="false"/>
                <w:i w:val="false"/>
                <w:color w:val="000000"/>
                <w:sz w:val="20"/>
              </w:rPr>
              <w:t>
5</w:t>
            </w:r>
          </w:p>
          <w:bookmarkEnd w:id="9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93"/>
          <w:p>
            <w:pPr>
              <w:spacing w:after="20"/>
              <w:ind w:left="20"/>
              <w:jc w:val="both"/>
            </w:pPr>
            <w:r>
              <w:rPr>
                <w:rFonts w:ascii="Times New Roman"/>
                <w:b w:val="false"/>
                <w:i w:val="false"/>
                <w:color w:val="000000"/>
                <w:sz w:val="20"/>
              </w:rPr>
              <w:t>
5</w:t>
            </w:r>
          </w:p>
          <w:bookmarkEnd w:id="9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94"/>
          <w:p>
            <w:pPr>
              <w:spacing w:after="20"/>
              <w:ind w:left="20"/>
              <w:jc w:val="both"/>
            </w:pPr>
            <w:r>
              <w:rPr>
                <w:rFonts w:ascii="Times New Roman"/>
                <w:b w:val="false"/>
                <w:i w:val="false"/>
                <w:color w:val="000000"/>
                <w:sz w:val="20"/>
              </w:rPr>
              <w:t>
5</w:t>
            </w:r>
          </w:p>
          <w:bookmarkEnd w:id="9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95"/>
          <w:p>
            <w:pPr>
              <w:spacing w:after="20"/>
              <w:ind w:left="20"/>
              <w:jc w:val="both"/>
            </w:pPr>
            <w:r>
              <w:rPr>
                <w:rFonts w:ascii="Times New Roman"/>
                <w:b w:val="false"/>
                <w:i w:val="false"/>
                <w:color w:val="000000"/>
                <w:sz w:val="20"/>
              </w:rPr>
              <w:t>
IV</w:t>
            </w:r>
          </w:p>
          <w:bookmarkEnd w:id="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операциялар бойынша сальдо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96"/>
          <w:p>
            <w:pPr>
              <w:spacing w:after="20"/>
              <w:ind w:left="20"/>
              <w:jc w:val="both"/>
            </w:pPr>
            <w:r>
              <w:rPr>
                <w:rFonts w:ascii="Times New Roman"/>
                <w:b w:val="false"/>
                <w:i w:val="false"/>
                <w:color w:val="000000"/>
                <w:sz w:val="20"/>
              </w:rPr>
              <w:t>
V</w:t>
            </w:r>
          </w:p>
          <w:bookmarkEnd w:id="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-135282,5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97"/>
          <w:p>
            <w:pPr>
              <w:spacing w:after="20"/>
              <w:ind w:left="20"/>
              <w:jc w:val="both"/>
            </w:pPr>
            <w:r>
              <w:rPr>
                <w:rFonts w:ascii="Times New Roman"/>
                <w:b w:val="false"/>
                <w:i w:val="false"/>
                <w:color w:val="000000"/>
                <w:sz w:val="20"/>
              </w:rPr>
              <w:t>
VI</w:t>
            </w:r>
          </w:p>
          <w:bookmarkEnd w:id="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135282,5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98"/>
          <w:p>
            <w:pPr>
              <w:spacing w:after="20"/>
              <w:ind w:left="20"/>
              <w:jc w:val="both"/>
            </w:pPr>
            <w:r>
              <w:rPr>
                <w:rFonts w:ascii="Times New Roman"/>
                <w:b w:val="false"/>
                <w:i w:val="false"/>
                <w:color w:val="000000"/>
                <w:sz w:val="20"/>
              </w:rPr>
              <w:t>
7</w:t>
            </w:r>
          </w:p>
          <w:bookmarkEnd w:id="9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99"/>
          <w:p>
            <w:pPr>
              <w:spacing w:after="20"/>
              <w:ind w:left="20"/>
              <w:jc w:val="both"/>
            </w:pPr>
            <w:r>
              <w:rPr>
                <w:rFonts w:ascii="Times New Roman"/>
                <w:b w:val="false"/>
                <w:i w:val="false"/>
                <w:color w:val="000000"/>
                <w:sz w:val="20"/>
              </w:rPr>
              <w:t>
7</w:t>
            </w:r>
          </w:p>
          <w:bookmarkEnd w:id="9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00"/>
          <w:p>
            <w:pPr>
              <w:spacing w:after="20"/>
              <w:ind w:left="20"/>
              <w:jc w:val="both"/>
            </w:pPr>
            <w:r>
              <w:rPr>
                <w:rFonts w:ascii="Times New Roman"/>
                <w:b w:val="false"/>
                <w:i w:val="false"/>
                <w:color w:val="000000"/>
                <w:sz w:val="20"/>
              </w:rPr>
              <w:t>
7</w:t>
            </w:r>
          </w:p>
          <w:bookmarkEnd w:id="10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01"/>
          <w:p>
            <w:pPr>
              <w:spacing w:after="20"/>
              <w:ind w:left="20"/>
              <w:jc w:val="both"/>
            </w:pPr>
            <w:r>
              <w:rPr>
                <w:rFonts w:ascii="Times New Roman"/>
                <w:b w:val="false"/>
                <w:i w:val="false"/>
                <w:color w:val="000000"/>
                <w:sz w:val="20"/>
              </w:rPr>
              <w:t>
Функционалдық топ</w:t>
            </w:r>
          </w:p>
          <w:bookmarkEnd w:id="101"/>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02"/>
          <w:p>
            <w:pPr>
              <w:spacing w:after="20"/>
              <w:ind w:left="20"/>
              <w:jc w:val="both"/>
            </w:pPr>
            <w:r>
              <w:rPr>
                <w:rFonts w:ascii="Times New Roman"/>
                <w:b w:val="false"/>
                <w:i w:val="false"/>
                <w:color w:val="000000"/>
                <w:sz w:val="20"/>
              </w:rPr>
              <w:t>
1</w:t>
            </w:r>
          </w:p>
          <w:bookmarkEnd w:id="10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03"/>
          <w:p>
            <w:pPr>
              <w:spacing w:after="20"/>
              <w:ind w:left="20"/>
              <w:jc w:val="both"/>
            </w:pPr>
            <w:r>
              <w:rPr>
                <w:rFonts w:ascii="Times New Roman"/>
                <w:b w:val="false"/>
                <w:i w:val="false"/>
                <w:color w:val="000000"/>
                <w:sz w:val="20"/>
              </w:rPr>
              <w:t>
16</w:t>
            </w:r>
          </w:p>
          <w:bookmarkEnd w:id="10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04"/>
          <w:p>
            <w:pPr>
              <w:spacing w:after="20"/>
              <w:ind w:left="20"/>
              <w:jc w:val="both"/>
            </w:pPr>
            <w:r>
              <w:rPr>
                <w:rFonts w:ascii="Times New Roman"/>
                <w:b w:val="false"/>
                <w:i w:val="false"/>
                <w:color w:val="000000"/>
                <w:sz w:val="20"/>
              </w:rPr>
              <w:t>
Санаты</w:t>
            </w:r>
          </w:p>
          <w:bookmarkEnd w:id="104"/>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05"/>
          <w:p>
            <w:pPr>
              <w:spacing w:after="20"/>
              <w:ind w:left="20"/>
              <w:jc w:val="both"/>
            </w:pPr>
            <w:r>
              <w:rPr>
                <w:rFonts w:ascii="Times New Roman"/>
                <w:b w:val="false"/>
                <w:i w:val="false"/>
                <w:color w:val="000000"/>
                <w:sz w:val="20"/>
              </w:rPr>
              <w:t>
1</w:t>
            </w:r>
          </w:p>
          <w:bookmarkEnd w:id="10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06"/>
          <w:p>
            <w:pPr>
              <w:spacing w:after="20"/>
              <w:ind w:left="20"/>
              <w:jc w:val="both"/>
            </w:pPr>
            <w:r>
              <w:rPr>
                <w:rFonts w:ascii="Times New Roman"/>
                <w:b w:val="false"/>
                <w:i w:val="false"/>
                <w:color w:val="000000"/>
                <w:sz w:val="20"/>
              </w:rPr>
              <w:t>
8</w:t>
            </w:r>
          </w:p>
          <w:bookmarkEnd w:id="10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176027,9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07"/>
          <w:p>
            <w:pPr>
              <w:spacing w:after="20"/>
              <w:ind w:left="20"/>
              <w:jc w:val="both"/>
            </w:pPr>
            <w:r>
              <w:rPr>
                <w:rFonts w:ascii="Times New Roman"/>
                <w:b w:val="false"/>
                <w:i w:val="false"/>
                <w:color w:val="000000"/>
                <w:sz w:val="20"/>
              </w:rPr>
              <w:t>
8</w:t>
            </w:r>
          </w:p>
          <w:bookmarkEnd w:id="10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176027,9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08"/>
          <w:p>
            <w:pPr>
              <w:spacing w:after="20"/>
              <w:ind w:left="20"/>
              <w:jc w:val="both"/>
            </w:pPr>
            <w:r>
              <w:rPr>
                <w:rFonts w:ascii="Times New Roman"/>
                <w:b w:val="false"/>
                <w:i w:val="false"/>
                <w:color w:val="000000"/>
                <w:sz w:val="20"/>
              </w:rPr>
              <w:t>
8</w:t>
            </w:r>
          </w:p>
          <w:bookmarkEnd w:id="10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176027,9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15 мамырдағы</w:t>
            </w:r>
            <w:r>
              <w:br/>
            </w:r>
            <w:r>
              <w:rPr>
                <w:rFonts w:ascii="Times New Roman"/>
                <w:b w:val="false"/>
                <w:i w:val="false"/>
                <w:color w:val="000000"/>
                <w:sz w:val="20"/>
              </w:rPr>
              <w:t>№99 шешіміне</w:t>
            </w:r>
            <w:r>
              <w:br/>
            </w: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№65 шешіміне</w:t>
            </w:r>
            <w:r>
              <w:br/>
            </w:r>
            <w:r>
              <w:rPr>
                <w:rFonts w:ascii="Times New Roman"/>
                <w:b w:val="false"/>
                <w:i w:val="false"/>
                <w:color w:val="000000"/>
                <w:sz w:val="20"/>
              </w:rPr>
              <w:t>5-қосымша</w:t>
            </w:r>
          </w:p>
        </w:tc>
      </w:tr>
    </w:tbl>
    <w:bookmarkStart w:name="z276" w:id="109"/>
    <w:p>
      <w:pPr>
        <w:spacing w:after="0"/>
        <w:ind w:left="0"/>
        <w:jc w:val="left"/>
      </w:pPr>
      <w:r>
        <w:rPr>
          <w:rFonts w:ascii="Times New Roman"/>
          <w:b/>
          <w:i w:val="false"/>
          <w:color w:val="000000"/>
        </w:rPr>
        <w:t xml:space="preserve"> Сарыкөл ауданының кент, ауыл және ауылдық округтерінің 2017-2019 жылдарға арналған бюджеттік бағдарламасының тізбесі</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467"/>
        <w:gridCol w:w="985"/>
        <w:gridCol w:w="986"/>
        <w:gridCol w:w="2678"/>
        <w:gridCol w:w="2153"/>
        <w:gridCol w:w="2153"/>
        <w:gridCol w:w="21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10"/>
          <w:p>
            <w:pPr>
              <w:spacing w:after="20"/>
              <w:ind w:left="20"/>
              <w:jc w:val="both"/>
            </w:pPr>
            <w:r>
              <w:rPr>
                <w:rFonts w:ascii="Times New Roman"/>
                <w:b w:val="false"/>
                <w:i w:val="false"/>
                <w:color w:val="000000"/>
                <w:sz w:val="20"/>
              </w:rPr>
              <w:t>
Функционалдық топ</w:t>
            </w:r>
          </w:p>
          <w:bookmarkEnd w:id="110"/>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11"/>
          <w:p>
            <w:pPr>
              <w:spacing w:after="20"/>
              <w:ind w:left="20"/>
              <w:jc w:val="both"/>
            </w:pPr>
            <w:r>
              <w:rPr>
                <w:rFonts w:ascii="Times New Roman"/>
                <w:b w:val="false"/>
                <w:i w:val="false"/>
                <w:color w:val="000000"/>
                <w:sz w:val="20"/>
              </w:rPr>
              <w:t>
1</w:t>
            </w:r>
          </w:p>
          <w:bookmarkEnd w:id="111"/>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12"/>
          <w:p>
            <w:pPr>
              <w:spacing w:after="20"/>
              <w:ind w:left="20"/>
              <w:jc w:val="both"/>
            </w:pPr>
            <w:r>
              <w:rPr>
                <w:rFonts w:ascii="Times New Roman"/>
                <w:b w:val="false"/>
                <w:i w:val="false"/>
                <w:color w:val="000000"/>
                <w:sz w:val="20"/>
              </w:rPr>
              <w:t>
1</w:t>
            </w:r>
          </w:p>
          <w:bookmarkEnd w:id="112"/>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149856,6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149856,6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149856,6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141369,6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Сарыкөл кенті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Златоуст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Веселоподол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11473,7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Краснознамен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Ленинград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Лесной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Маяк ауыл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Севастополь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Тағыл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Сорочин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Чехов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Краснознамен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Чехов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13"/>
          <w:p>
            <w:pPr>
              <w:spacing w:after="20"/>
              <w:ind w:left="20"/>
              <w:jc w:val="both"/>
            </w:pPr>
            <w:r>
              <w:rPr>
                <w:rFonts w:ascii="Times New Roman"/>
                <w:b w:val="false"/>
                <w:i w:val="false"/>
                <w:color w:val="000000"/>
                <w:sz w:val="20"/>
              </w:rPr>
              <w:t>
04</w:t>
            </w:r>
          </w:p>
          <w:bookmarkEnd w:id="113"/>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14"/>
          <w:p>
            <w:pPr>
              <w:spacing w:after="20"/>
              <w:ind w:left="20"/>
              <w:jc w:val="both"/>
            </w:pPr>
            <w:r>
              <w:rPr>
                <w:rFonts w:ascii="Times New Roman"/>
                <w:b w:val="false"/>
                <w:i w:val="false"/>
                <w:color w:val="000000"/>
                <w:sz w:val="20"/>
              </w:rPr>
              <w:t>
7</w:t>
            </w:r>
          </w:p>
          <w:bookmarkEnd w:id="114"/>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Сарыкөл кенті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Златоуст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Веселоподол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Краснознамен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Ленинград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Лесной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Маяк ауыл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Севастополь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Тағыл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Сорочин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Чехов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Сарыкөл кенті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15"/>
          <w:p>
            <w:pPr>
              <w:spacing w:after="20"/>
              <w:ind w:left="20"/>
              <w:jc w:val="both"/>
            </w:pPr>
            <w:r>
              <w:rPr>
                <w:rFonts w:ascii="Times New Roman"/>
                <w:b w:val="false"/>
                <w:i w:val="false"/>
                <w:color w:val="000000"/>
                <w:sz w:val="20"/>
              </w:rPr>
              <w:t>
12</w:t>
            </w:r>
          </w:p>
          <w:bookmarkEnd w:id="115"/>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Сарыкөл кенті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Златоуст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Веселоподол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Ленинград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Лесной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Маяк ауыл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Севастополь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Тағыл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Чехов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