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8684" w14:textId="4718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65 "Сарыкөл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2017 жылғы 24 қазандағы № 116 шешімі. Қостанай облысының Әділет департаментінде 2017 жылғы 8 қарашада № 7284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Сарыкөл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65</w:t>
      </w:r>
      <w:r>
        <w:rPr>
          <w:rFonts w:ascii="Times New Roman"/>
          <w:b w:val="false"/>
          <w:i w:val="false"/>
          <w:color w:val="000000"/>
          <w:sz w:val="28"/>
        </w:rPr>
        <w:t xml:space="preserve"> "Сарыкөл ауданының 2017-2019 жылдарға арналған аудандық бюджетi туралы" шешiмiне (Нормативтік құқықтық актілерді мемлекеттік тіркеу тізілімінде № 6791 тіркелген, 2017 жылғы 20 қаңтарда Қазақстан Республикасы нормативтік құқықтық актілерінің эталондық бақылау банкінде жарияланған) мынадай өзгерiстер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"1. Сарыкөл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7" w:id="4"/>
    <w:p>
      <w:pPr>
        <w:spacing w:after="0"/>
        <w:ind w:left="0"/>
        <w:jc w:val="both"/>
      </w:pPr>
      <w:r>
        <w:rPr>
          <w:rFonts w:ascii="Times New Roman"/>
          <w:b w:val="false"/>
          <w:i w:val="false"/>
          <w:color w:val="000000"/>
          <w:sz w:val="28"/>
        </w:rPr>
        <w:t>
      1) кірістер – 2518154,7 мың теңге, оның ішінде:</w:t>
      </w:r>
    </w:p>
    <w:bookmarkEnd w:id="4"/>
    <w:bookmarkStart w:name="z8" w:id="5"/>
    <w:p>
      <w:pPr>
        <w:spacing w:after="0"/>
        <w:ind w:left="0"/>
        <w:jc w:val="both"/>
      </w:pPr>
      <w:r>
        <w:rPr>
          <w:rFonts w:ascii="Times New Roman"/>
          <w:b w:val="false"/>
          <w:i w:val="false"/>
          <w:color w:val="000000"/>
          <w:sz w:val="28"/>
        </w:rPr>
        <w:t>
      салықтық түсімдер бойынша – 640791,6 мың теңге;</w:t>
      </w:r>
    </w:p>
    <w:bookmarkEnd w:id="5"/>
    <w:bookmarkStart w:name="z9" w:id="6"/>
    <w:p>
      <w:pPr>
        <w:spacing w:after="0"/>
        <w:ind w:left="0"/>
        <w:jc w:val="both"/>
      </w:pPr>
      <w:r>
        <w:rPr>
          <w:rFonts w:ascii="Times New Roman"/>
          <w:b w:val="false"/>
          <w:i w:val="false"/>
          <w:color w:val="000000"/>
          <w:sz w:val="28"/>
        </w:rPr>
        <w:t>
      салықтық емес түсімдер бойынша – 76544,0 мың теңге;</w:t>
      </w:r>
    </w:p>
    <w:bookmarkEnd w:id="6"/>
    <w:bookmarkStart w:name="z10" w:id="7"/>
    <w:p>
      <w:pPr>
        <w:spacing w:after="0"/>
        <w:ind w:left="0"/>
        <w:jc w:val="both"/>
      </w:pPr>
      <w:r>
        <w:rPr>
          <w:rFonts w:ascii="Times New Roman"/>
          <w:b w:val="false"/>
          <w:i w:val="false"/>
          <w:color w:val="000000"/>
          <w:sz w:val="28"/>
        </w:rPr>
        <w:t>
      негізгі капиталды сатудан түсетін түсімдер – 7543,0 мың теңге;</w:t>
      </w:r>
    </w:p>
    <w:bookmarkEnd w:id="7"/>
    <w:bookmarkStart w:name="z11" w:id="8"/>
    <w:p>
      <w:pPr>
        <w:spacing w:after="0"/>
        <w:ind w:left="0"/>
        <w:jc w:val="both"/>
      </w:pPr>
      <w:r>
        <w:rPr>
          <w:rFonts w:ascii="Times New Roman"/>
          <w:b w:val="false"/>
          <w:i w:val="false"/>
          <w:color w:val="000000"/>
          <w:sz w:val="28"/>
        </w:rPr>
        <w:t>
      трансферттер түсімі бойынша –1793276,1 мың теңге;</w:t>
      </w:r>
    </w:p>
    <w:bookmarkEnd w:id="8"/>
    <w:bookmarkStart w:name="z12" w:id="9"/>
    <w:p>
      <w:pPr>
        <w:spacing w:after="0"/>
        <w:ind w:left="0"/>
        <w:jc w:val="both"/>
      </w:pPr>
      <w:r>
        <w:rPr>
          <w:rFonts w:ascii="Times New Roman"/>
          <w:b w:val="false"/>
          <w:i w:val="false"/>
          <w:color w:val="000000"/>
          <w:sz w:val="28"/>
        </w:rPr>
        <w:t>
      2) шығындар – 2694182,6 мың теңге;</w:t>
      </w:r>
    </w:p>
    <w:bookmarkEnd w:id="9"/>
    <w:bookmarkStart w:name="z13" w:id="10"/>
    <w:p>
      <w:pPr>
        <w:spacing w:after="0"/>
        <w:ind w:left="0"/>
        <w:jc w:val="both"/>
      </w:pPr>
      <w:r>
        <w:rPr>
          <w:rFonts w:ascii="Times New Roman"/>
          <w:b w:val="false"/>
          <w:i w:val="false"/>
          <w:color w:val="000000"/>
          <w:sz w:val="28"/>
        </w:rPr>
        <w:t>
      3) таза бюджеттік кредиттеу – -40758,9 мың теңге, оның iшiнде:</w:t>
      </w:r>
    </w:p>
    <w:bookmarkEnd w:id="10"/>
    <w:bookmarkStart w:name="z14" w:id="11"/>
    <w:p>
      <w:pPr>
        <w:spacing w:after="0"/>
        <w:ind w:left="0"/>
        <w:jc w:val="both"/>
      </w:pPr>
      <w:r>
        <w:rPr>
          <w:rFonts w:ascii="Times New Roman"/>
          <w:b w:val="false"/>
          <w:i w:val="false"/>
          <w:color w:val="000000"/>
          <w:sz w:val="28"/>
        </w:rPr>
        <w:t>
      бюджеттiк кредиттер – 13600,5 мың теңге;</w:t>
      </w:r>
    </w:p>
    <w:bookmarkEnd w:id="11"/>
    <w:bookmarkStart w:name="z15" w:id="12"/>
    <w:p>
      <w:pPr>
        <w:spacing w:after="0"/>
        <w:ind w:left="0"/>
        <w:jc w:val="both"/>
      </w:pPr>
      <w:r>
        <w:rPr>
          <w:rFonts w:ascii="Times New Roman"/>
          <w:b w:val="false"/>
          <w:i w:val="false"/>
          <w:color w:val="000000"/>
          <w:sz w:val="28"/>
        </w:rPr>
        <w:t>
      бюджеттік кредиттерді өтеу – 54359,4 мың теңге;</w:t>
      </w:r>
    </w:p>
    <w:bookmarkEnd w:id="12"/>
    <w:bookmarkStart w:name="z16"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-135269,0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135269,0 мың теңге;</w:t>
      </w:r>
    </w:p>
    <w:bookmarkEnd w:id="15"/>
    <w:bookmarkStart w:name="z19" w:id="16"/>
    <w:p>
      <w:pPr>
        <w:spacing w:after="0"/>
        <w:ind w:left="0"/>
        <w:jc w:val="both"/>
      </w:pPr>
      <w:r>
        <w:rPr>
          <w:rFonts w:ascii="Times New Roman"/>
          <w:b w:val="false"/>
          <w:i w:val="false"/>
          <w:color w:val="000000"/>
          <w:sz w:val="28"/>
        </w:rPr>
        <w:t>
      қарыздар түсімдері – 13600,5 мың теңге;</w:t>
      </w:r>
    </w:p>
    <w:bookmarkEnd w:id="16"/>
    <w:bookmarkStart w:name="z20" w:id="17"/>
    <w:p>
      <w:pPr>
        <w:spacing w:after="0"/>
        <w:ind w:left="0"/>
        <w:jc w:val="both"/>
      </w:pPr>
      <w:r>
        <w:rPr>
          <w:rFonts w:ascii="Times New Roman"/>
          <w:b w:val="false"/>
          <w:i w:val="false"/>
          <w:color w:val="000000"/>
          <w:sz w:val="28"/>
        </w:rPr>
        <w:t>
      қарыздарды өтеу – 54359,4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176027,9 мың теңге.";</w:t>
      </w:r>
    </w:p>
    <w:bookmarkEnd w:id="18"/>
    <w:bookmarkStart w:name="z22"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9"/>
    <w:bookmarkStart w:name="z23" w:id="20"/>
    <w:p>
      <w:pPr>
        <w:spacing w:after="0"/>
        <w:ind w:left="0"/>
        <w:jc w:val="both"/>
      </w:pPr>
      <w:r>
        <w:rPr>
          <w:rFonts w:ascii="Times New Roman"/>
          <w:b w:val="false"/>
          <w:i w:val="false"/>
          <w:color w:val="000000"/>
          <w:sz w:val="28"/>
        </w:rPr>
        <w:t>
      "4. Жергілікті атқарушы органның 2017 жылға арналған резерві 2500,0 мың теңге сомасында бекітілсін.";</w:t>
      </w:r>
    </w:p>
    <w:bookmarkEnd w:id="20"/>
    <w:bookmarkStart w:name="z24"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1"/>
    <w:bookmarkStart w:name="z25" w:id="22"/>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w:t>
            </w:r>
            <w:r>
              <w:br/>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Батуринец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8" w:id="23"/>
    <w:p>
      <w:pPr>
        <w:spacing w:after="0"/>
        <w:ind w:left="0"/>
        <w:jc w:val="both"/>
      </w:pPr>
      <w:r>
        <w:rPr>
          <w:rFonts w:ascii="Times New Roman"/>
          <w:b w:val="false"/>
          <w:i w:val="false"/>
          <w:color w:val="000000"/>
          <w:sz w:val="28"/>
        </w:rPr>
        <w:t>
      КЕЛІСІЛДІ</w:t>
      </w:r>
    </w:p>
    <w:bookmarkEnd w:id="23"/>
    <w:bookmarkStart w:name="z29" w:id="24"/>
    <w:p>
      <w:pPr>
        <w:spacing w:after="0"/>
        <w:ind w:left="0"/>
        <w:jc w:val="both"/>
      </w:pPr>
      <w:r>
        <w:rPr>
          <w:rFonts w:ascii="Times New Roman"/>
          <w:b w:val="false"/>
          <w:i w:val="false"/>
          <w:color w:val="000000"/>
          <w:sz w:val="28"/>
        </w:rPr>
        <w:t>
      "Сарыкөл ауданы әкімдігінің</w:t>
      </w:r>
    </w:p>
    <w:bookmarkEnd w:id="24"/>
    <w:bookmarkStart w:name="z30" w:id="25"/>
    <w:p>
      <w:pPr>
        <w:spacing w:after="0"/>
        <w:ind w:left="0"/>
        <w:jc w:val="both"/>
      </w:pPr>
      <w:r>
        <w:rPr>
          <w:rFonts w:ascii="Times New Roman"/>
          <w:b w:val="false"/>
          <w:i w:val="false"/>
          <w:color w:val="000000"/>
          <w:sz w:val="28"/>
        </w:rPr>
        <w:t>
      қаржы бөлімі" мемлекеттік</w:t>
      </w:r>
    </w:p>
    <w:bookmarkEnd w:id="25"/>
    <w:bookmarkStart w:name="z31" w:id="26"/>
    <w:p>
      <w:pPr>
        <w:spacing w:after="0"/>
        <w:ind w:left="0"/>
        <w:jc w:val="both"/>
      </w:pPr>
      <w:r>
        <w:rPr>
          <w:rFonts w:ascii="Times New Roman"/>
          <w:b w:val="false"/>
          <w:i w:val="false"/>
          <w:color w:val="000000"/>
          <w:sz w:val="28"/>
        </w:rPr>
        <w:t>
      мекемесінің басшысы</w:t>
      </w:r>
    </w:p>
    <w:bookmarkEnd w:id="26"/>
    <w:bookmarkStart w:name="z32" w:id="27"/>
    <w:p>
      <w:pPr>
        <w:spacing w:after="0"/>
        <w:ind w:left="0"/>
        <w:jc w:val="both"/>
      </w:pPr>
      <w:r>
        <w:rPr>
          <w:rFonts w:ascii="Times New Roman"/>
          <w:b w:val="false"/>
          <w:i w:val="false"/>
          <w:color w:val="000000"/>
          <w:sz w:val="28"/>
        </w:rPr>
        <w:t>
      ______________ А. Толпакова</w:t>
      </w:r>
    </w:p>
    <w:bookmarkEnd w:id="27"/>
    <w:bookmarkStart w:name="z33" w:id="28"/>
    <w:p>
      <w:pPr>
        <w:spacing w:after="0"/>
        <w:ind w:left="0"/>
        <w:jc w:val="both"/>
      </w:pPr>
      <w:r>
        <w:rPr>
          <w:rFonts w:ascii="Times New Roman"/>
          <w:b w:val="false"/>
          <w:i w:val="false"/>
          <w:color w:val="000000"/>
          <w:sz w:val="28"/>
        </w:rPr>
        <w:t>
      КЕЛІСІЛДІ</w:t>
      </w:r>
    </w:p>
    <w:bookmarkEnd w:id="28"/>
    <w:bookmarkStart w:name="z34" w:id="29"/>
    <w:p>
      <w:pPr>
        <w:spacing w:after="0"/>
        <w:ind w:left="0"/>
        <w:jc w:val="both"/>
      </w:pPr>
      <w:r>
        <w:rPr>
          <w:rFonts w:ascii="Times New Roman"/>
          <w:b w:val="false"/>
          <w:i w:val="false"/>
          <w:color w:val="000000"/>
          <w:sz w:val="28"/>
        </w:rPr>
        <w:t>
      "Сарыкөл ауданы әкімдігінің</w:t>
      </w:r>
    </w:p>
    <w:bookmarkEnd w:id="29"/>
    <w:bookmarkStart w:name="z35" w:id="30"/>
    <w:p>
      <w:pPr>
        <w:spacing w:after="0"/>
        <w:ind w:left="0"/>
        <w:jc w:val="both"/>
      </w:pPr>
      <w:r>
        <w:rPr>
          <w:rFonts w:ascii="Times New Roman"/>
          <w:b w:val="false"/>
          <w:i w:val="false"/>
          <w:color w:val="000000"/>
          <w:sz w:val="28"/>
        </w:rPr>
        <w:t>
      экономика және бюджеттік</w:t>
      </w:r>
    </w:p>
    <w:bookmarkEnd w:id="30"/>
    <w:bookmarkStart w:name="z36" w:id="31"/>
    <w:p>
      <w:pPr>
        <w:spacing w:after="0"/>
        <w:ind w:left="0"/>
        <w:jc w:val="both"/>
      </w:pPr>
      <w:r>
        <w:rPr>
          <w:rFonts w:ascii="Times New Roman"/>
          <w:b w:val="false"/>
          <w:i w:val="false"/>
          <w:color w:val="000000"/>
          <w:sz w:val="28"/>
        </w:rPr>
        <w:t>
      жоспарлау бөлімі" мемлекеттік</w:t>
      </w:r>
    </w:p>
    <w:bookmarkEnd w:id="31"/>
    <w:bookmarkStart w:name="z37" w:id="32"/>
    <w:p>
      <w:pPr>
        <w:spacing w:after="0"/>
        <w:ind w:left="0"/>
        <w:jc w:val="both"/>
      </w:pPr>
      <w:r>
        <w:rPr>
          <w:rFonts w:ascii="Times New Roman"/>
          <w:b w:val="false"/>
          <w:i w:val="false"/>
          <w:color w:val="000000"/>
          <w:sz w:val="28"/>
        </w:rPr>
        <w:t>
      мекемесінің басшысы</w:t>
      </w:r>
    </w:p>
    <w:bookmarkEnd w:id="32"/>
    <w:bookmarkStart w:name="z38" w:id="33"/>
    <w:p>
      <w:pPr>
        <w:spacing w:after="0"/>
        <w:ind w:left="0"/>
        <w:jc w:val="both"/>
      </w:pPr>
      <w:r>
        <w:rPr>
          <w:rFonts w:ascii="Times New Roman"/>
          <w:b w:val="false"/>
          <w:i w:val="false"/>
          <w:color w:val="000000"/>
          <w:sz w:val="28"/>
        </w:rPr>
        <w:t>
      ________________ А. Вилямов</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қазандағы</w:t>
            </w:r>
            <w:r>
              <w:br/>
            </w:r>
            <w:r>
              <w:rPr>
                <w:rFonts w:ascii="Times New Roman"/>
                <w:b w:val="false"/>
                <w:i w:val="false"/>
                <w:color w:val="000000"/>
                <w:sz w:val="20"/>
              </w:rPr>
              <w:t>№ 116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1-қосымша</w:t>
            </w:r>
          </w:p>
        </w:tc>
      </w:tr>
    </w:tbl>
    <w:bookmarkStart w:name="z41" w:id="34"/>
    <w:p>
      <w:pPr>
        <w:spacing w:after="0"/>
        <w:ind w:left="0"/>
        <w:jc w:val="left"/>
      </w:pPr>
      <w:r>
        <w:rPr>
          <w:rFonts w:ascii="Times New Roman"/>
          <w:b/>
          <w:i w:val="false"/>
          <w:color w:val="000000"/>
        </w:rPr>
        <w:t xml:space="preserve"> Сарыкөл ауданының 2017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Санаты</w:t>
            </w:r>
          </w:p>
          <w:bookmarkEnd w:id="35"/>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I</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2518154,7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640791,6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1</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1</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1</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1</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1</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1</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1</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1</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1</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1</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1</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1</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1</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1</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1</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1</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2</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2</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2</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2</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2</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2</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2</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2</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2</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3</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3</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3</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3</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3</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4</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1793276,1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4</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1793276,1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4</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1793276,1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Функционалдық топ</w:t>
            </w:r>
          </w:p>
          <w:bookmarkEnd w:id="71"/>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II</w:t>
            </w:r>
          </w:p>
          <w:bookmarkEnd w:id="72"/>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2694182,6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01</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373701,4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w:t>
            </w:r>
          </w:p>
          <w:bookmarkEnd w:id="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281973,1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w:t>
            </w:r>
          </w:p>
          <w:bookmarkEnd w:id="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w:t>
            </w:r>
          </w:p>
          <w:bookmarkEnd w:id="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w:t>
            </w:r>
          </w:p>
          <w:bookmarkEnd w:id="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w:t>
            </w:r>
          </w:p>
          <w:bookmarkEnd w:id="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w:t>
            </w:r>
          </w:p>
          <w:bookmarkEnd w:id="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w:t>
            </w:r>
          </w:p>
          <w:bookmarkEnd w:id="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w:t>
            </w:r>
          </w:p>
          <w:bookmarkEnd w:id="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02</w:t>
            </w:r>
          </w:p>
          <w:bookmarkEnd w:id="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w:t>
            </w:r>
          </w:p>
          <w:bookmarkEnd w:id="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04</w:t>
            </w:r>
          </w:p>
          <w:bookmarkEnd w:id="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w:t>
            </w:r>
          </w:p>
          <w:bookmarkEnd w:id="1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p>
          <w:bookmarkEnd w:id="1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w:t>
            </w:r>
          </w:p>
          <w:bookmarkEnd w:id="1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w:t>
            </w:r>
          </w:p>
          <w:bookmarkEnd w:id="1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1446485,9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w:t>
            </w:r>
          </w:p>
          <w:bookmarkEnd w:id="1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1411114,9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1361691,9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w:t>
            </w:r>
          </w:p>
          <w:bookmarkEnd w:id="1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w:t>
            </w:r>
          </w:p>
          <w:bookmarkEnd w:id="1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w:t>
            </w:r>
          </w:p>
          <w:bookmarkEnd w:id="1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w:t>
            </w:r>
          </w:p>
          <w:bookmarkEnd w:id="1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w:t>
            </w:r>
          </w:p>
          <w:bookmarkEnd w:id="1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w:t>
            </w:r>
          </w:p>
          <w:bookmarkEnd w:id="1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w:t>
            </w:r>
          </w:p>
          <w:bookmarkEnd w:id="1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w:t>
            </w:r>
          </w:p>
          <w:bookmarkEnd w:id="1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w:t>
            </w:r>
          </w:p>
          <w:bookmarkEnd w:id="1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06</w:t>
            </w:r>
          </w:p>
          <w:bookmarkEnd w:id="1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w:t>
            </w:r>
          </w:p>
          <w:bookmarkEnd w:id="1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w:t>
            </w:r>
          </w:p>
          <w:bookmarkEnd w:id="1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w:t>
            </w:r>
          </w:p>
          <w:bookmarkEnd w:id="1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w:t>
            </w:r>
          </w:p>
          <w:bookmarkEnd w:id="1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w:t>
            </w:r>
          </w:p>
          <w:bookmarkEnd w:id="1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w:t>
            </w:r>
          </w:p>
          <w:bookmarkEnd w:id="1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w:t>
            </w:r>
          </w:p>
          <w:bookmarkEnd w:id="1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w:t>
            </w:r>
          </w:p>
          <w:bookmarkEnd w:id="1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w:t>
            </w:r>
          </w:p>
          <w:bookmarkEnd w:id="1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w:t>
            </w:r>
          </w:p>
          <w:bookmarkEnd w:id="1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w:t>
            </w:r>
          </w:p>
          <w:bookmarkEnd w:id="1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w:t>
            </w:r>
          </w:p>
          <w:bookmarkEnd w:id="1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w:t>
            </w:r>
          </w:p>
          <w:bookmarkEnd w:id="1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w:t>
            </w:r>
          </w:p>
          <w:bookmarkEnd w:id="1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w:t>
            </w:r>
          </w:p>
          <w:bookmarkEnd w:id="1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w:t>
            </w:r>
          </w:p>
          <w:bookmarkEnd w:id="1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w:t>
            </w:r>
          </w:p>
          <w:bookmarkEnd w:id="1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w:t>
            </w:r>
          </w:p>
          <w:bookmarkEnd w:id="1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w:t>
            </w:r>
          </w:p>
          <w:bookmarkEnd w:id="1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w:t>
            </w:r>
          </w:p>
          <w:bookmarkEnd w:id="1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w:t>
            </w:r>
          </w:p>
          <w:bookmarkEnd w:id="1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w:t>
            </w:r>
          </w:p>
          <w:bookmarkEnd w:id="1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07</w:t>
            </w:r>
          </w:p>
          <w:bookmarkEnd w:id="1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w:t>
            </w:r>
          </w:p>
          <w:bookmarkEnd w:id="1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w:t>
            </w:r>
          </w:p>
          <w:bookmarkEnd w:id="1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w:t>
            </w:r>
          </w:p>
          <w:bookmarkEnd w:id="1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w:t>
            </w:r>
          </w:p>
          <w:bookmarkEnd w:id="1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w:t>
            </w:r>
          </w:p>
          <w:bookmarkEnd w:id="1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w:t>
            </w:r>
          </w:p>
          <w:bookmarkEnd w:id="1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w:t>
            </w:r>
          </w:p>
          <w:bookmarkEnd w:id="1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w:t>
            </w:r>
          </w:p>
          <w:bookmarkEnd w:id="1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w:t>
            </w:r>
          </w:p>
          <w:bookmarkEnd w:id="1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08</w:t>
            </w:r>
          </w:p>
          <w:bookmarkEnd w:id="1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w:t>
            </w:r>
          </w:p>
          <w:bookmarkEnd w:id="1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w:t>
            </w:r>
          </w:p>
          <w:bookmarkEnd w:id="1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w:t>
            </w:r>
          </w:p>
          <w:bookmarkEnd w:id="1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w:t>
            </w:r>
          </w:p>
          <w:bookmarkEnd w:id="1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w:t>
            </w:r>
          </w:p>
          <w:bookmarkEnd w:id="1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w:t>
            </w:r>
          </w:p>
          <w:bookmarkEnd w:id="1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w:t>
            </w:r>
          </w:p>
          <w:bookmarkEnd w:id="1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w:t>
            </w:r>
          </w:p>
          <w:bookmarkEnd w:id="1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w:t>
            </w:r>
          </w:p>
          <w:bookmarkEnd w:id="1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w:t>
            </w:r>
          </w:p>
          <w:bookmarkEnd w:id="1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w:t>
            </w:r>
          </w:p>
          <w:bookmarkEnd w:id="1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w:t>
            </w:r>
          </w:p>
          <w:bookmarkEnd w:id="1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w:t>
            </w:r>
          </w:p>
          <w:bookmarkEnd w:id="1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w:t>
            </w:r>
          </w:p>
          <w:bookmarkEnd w:id="1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w:t>
            </w:r>
          </w:p>
          <w:bookmarkEnd w:id="1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w:t>
            </w:r>
          </w:p>
          <w:bookmarkEnd w:id="1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w:t>
            </w:r>
          </w:p>
          <w:bookmarkEnd w:id="1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w:t>
            </w:r>
          </w:p>
          <w:bookmarkEnd w:id="1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w:t>
            </w:r>
          </w:p>
          <w:bookmarkEnd w:id="1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w:t>
            </w:r>
          </w:p>
          <w:bookmarkEnd w:id="1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w:t>
            </w:r>
          </w:p>
          <w:bookmarkEnd w:id="1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w:t>
            </w:r>
          </w:p>
          <w:bookmarkEnd w:id="1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10</w:t>
            </w:r>
          </w:p>
          <w:bookmarkEnd w:id="1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w:t>
            </w:r>
          </w:p>
          <w:bookmarkEnd w:id="1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w:t>
            </w:r>
          </w:p>
          <w:bookmarkEnd w:id="1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w:t>
            </w:r>
          </w:p>
          <w:bookmarkEnd w:id="1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w:t>
            </w:r>
          </w:p>
          <w:bookmarkEnd w:id="1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w:t>
            </w:r>
          </w:p>
          <w:bookmarkEnd w:id="1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w:t>
            </w:r>
          </w:p>
          <w:bookmarkEnd w:id="1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w:t>
            </w:r>
          </w:p>
          <w:bookmarkEnd w:id="1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w:t>
            </w:r>
          </w:p>
          <w:bookmarkEnd w:id="1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w:t>
            </w:r>
          </w:p>
          <w:bookmarkEnd w:id="1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w:t>
            </w:r>
          </w:p>
          <w:bookmarkEnd w:id="1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w:t>
            </w:r>
          </w:p>
          <w:bookmarkEnd w:id="1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w:t>
            </w:r>
          </w:p>
          <w:bookmarkEnd w:id="1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w:t>
            </w:r>
          </w:p>
          <w:bookmarkEnd w:id="1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w:t>
            </w:r>
          </w:p>
          <w:bookmarkEnd w:id="1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w:t>
            </w:r>
          </w:p>
          <w:bookmarkEnd w:id="1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w:t>
            </w:r>
          </w:p>
          <w:bookmarkEnd w:id="1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11</w:t>
            </w:r>
          </w:p>
          <w:bookmarkEnd w:id="1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w:t>
            </w:r>
          </w:p>
          <w:bookmarkEnd w:id="1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w:t>
            </w:r>
          </w:p>
          <w:bookmarkEnd w:id="1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w:t>
            </w:r>
          </w:p>
          <w:bookmarkEnd w:id="1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12</w:t>
            </w:r>
          </w:p>
          <w:bookmarkEnd w:id="1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w:t>
            </w:r>
          </w:p>
          <w:bookmarkEnd w:id="1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w:t>
            </w:r>
          </w:p>
          <w:bookmarkEnd w:id="1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w:t>
            </w:r>
          </w:p>
          <w:bookmarkEnd w:id="1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w:t>
            </w:r>
          </w:p>
          <w:bookmarkEnd w:id="1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w:t>
            </w:r>
          </w:p>
          <w:bookmarkEnd w:id="1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w:t>
            </w:r>
          </w:p>
          <w:bookmarkEnd w:id="2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13</w:t>
            </w:r>
          </w:p>
          <w:bookmarkEnd w:id="2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w:t>
            </w:r>
          </w:p>
          <w:bookmarkEnd w:id="2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w:t>
            </w:r>
          </w:p>
          <w:bookmarkEnd w:id="2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w:t>
            </w:r>
          </w:p>
          <w:bookmarkEnd w:id="2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w:t>
            </w:r>
          </w:p>
          <w:bookmarkEnd w:id="2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w:t>
            </w:r>
          </w:p>
          <w:bookmarkEnd w:id="2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w:t>
            </w:r>
          </w:p>
          <w:bookmarkEnd w:id="2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8"/>
          <w:p>
            <w:pPr>
              <w:spacing w:after="20"/>
              <w:ind w:left="20"/>
              <w:jc w:val="both"/>
            </w:pPr>
            <w:r>
              <w:rPr>
                <w:rFonts w:ascii="Times New Roman"/>
                <w:b w:val="false"/>
                <w:i w:val="false"/>
                <w:color w:val="000000"/>
                <w:sz w:val="20"/>
              </w:rPr>
              <w:t>
 </w:t>
            </w:r>
          </w:p>
          <w:bookmarkEnd w:id="2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w:t>
            </w:r>
          </w:p>
          <w:bookmarkEnd w:id="2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15</w:t>
            </w:r>
          </w:p>
          <w:bookmarkEnd w:id="2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1"/>
          <w:p>
            <w:pPr>
              <w:spacing w:after="20"/>
              <w:ind w:left="20"/>
              <w:jc w:val="both"/>
            </w:pPr>
            <w:r>
              <w:rPr>
                <w:rFonts w:ascii="Times New Roman"/>
                <w:b w:val="false"/>
                <w:i w:val="false"/>
                <w:color w:val="000000"/>
                <w:sz w:val="20"/>
              </w:rPr>
              <w:t>
 </w:t>
            </w:r>
          </w:p>
          <w:bookmarkEnd w:id="2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w:t>
            </w:r>
          </w:p>
          <w:bookmarkEnd w:id="2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w:t>
            </w:r>
          </w:p>
          <w:bookmarkEnd w:id="2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4"/>
          <w:p>
            <w:pPr>
              <w:spacing w:after="20"/>
              <w:ind w:left="20"/>
              <w:jc w:val="both"/>
            </w:pPr>
            <w:r>
              <w:rPr>
                <w:rFonts w:ascii="Times New Roman"/>
                <w:b w:val="false"/>
                <w:i w:val="false"/>
                <w:color w:val="000000"/>
                <w:sz w:val="20"/>
              </w:rPr>
              <w:t>
 </w:t>
            </w:r>
          </w:p>
          <w:bookmarkEnd w:id="2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5"/>
          <w:p>
            <w:pPr>
              <w:spacing w:after="20"/>
              <w:ind w:left="20"/>
              <w:jc w:val="both"/>
            </w:pPr>
            <w:r>
              <w:rPr>
                <w:rFonts w:ascii="Times New Roman"/>
                <w:b w:val="false"/>
                <w:i w:val="false"/>
                <w:color w:val="000000"/>
                <w:sz w:val="20"/>
              </w:rPr>
              <w:t>
 </w:t>
            </w:r>
          </w:p>
          <w:bookmarkEnd w:id="2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6"/>
          <w:p>
            <w:pPr>
              <w:spacing w:after="20"/>
              <w:ind w:left="20"/>
              <w:jc w:val="both"/>
            </w:pPr>
            <w:r>
              <w:rPr>
                <w:rFonts w:ascii="Times New Roman"/>
                <w:b w:val="false"/>
                <w:i w:val="false"/>
                <w:color w:val="000000"/>
                <w:sz w:val="20"/>
              </w:rPr>
              <w:t>
III</w:t>
            </w:r>
          </w:p>
          <w:bookmarkEnd w:id="216"/>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бюджеттіқ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7"/>
          <w:p>
            <w:pPr>
              <w:spacing w:after="20"/>
              <w:ind w:left="20"/>
              <w:jc w:val="both"/>
            </w:pPr>
            <w:r>
              <w:rPr>
                <w:rFonts w:ascii="Times New Roman"/>
                <w:b w:val="false"/>
                <w:i w:val="false"/>
                <w:color w:val="000000"/>
                <w:sz w:val="20"/>
              </w:rPr>
              <w:t>
 </w:t>
            </w:r>
          </w:p>
          <w:bookmarkEnd w:id="2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8"/>
          <w:p>
            <w:pPr>
              <w:spacing w:after="20"/>
              <w:ind w:left="20"/>
              <w:jc w:val="both"/>
            </w:pPr>
            <w:r>
              <w:rPr>
                <w:rFonts w:ascii="Times New Roman"/>
                <w:b w:val="false"/>
                <w:i w:val="false"/>
                <w:color w:val="000000"/>
                <w:sz w:val="20"/>
              </w:rPr>
              <w:t>
10</w:t>
            </w:r>
          </w:p>
          <w:bookmarkEnd w:id="2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w:t>
            </w:r>
          </w:p>
          <w:bookmarkEnd w:id="2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w:t>
            </w:r>
          </w:p>
          <w:bookmarkEnd w:id="2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w:t>
            </w:r>
          </w:p>
          <w:bookmarkEnd w:id="2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2"/>
          <w:p>
            <w:pPr>
              <w:spacing w:after="20"/>
              <w:ind w:left="20"/>
              <w:jc w:val="both"/>
            </w:pPr>
            <w:r>
              <w:rPr>
                <w:rFonts w:ascii="Times New Roman"/>
                <w:b w:val="false"/>
                <w:i w:val="false"/>
                <w:color w:val="000000"/>
                <w:sz w:val="20"/>
              </w:rPr>
              <w:t>
Санаты</w:t>
            </w:r>
          </w:p>
          <w:bookmarkEnd w:id="222"/>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3"/>
          <w:p>
            <w:pPr>
              <w:spacing w:after="20"/>
              <w:ind w:left="20"/>
              <w:jc w:val="both"/>
            </w:pPr>
            <w:r>
              <w:rPr>
                <w:rFonts w:ascii="Times New Roman"/>
                <w:b w:val="false"/>
                <w:i w:val="false"/>
                <w:color w:val="000000"/>
                <w:sz w:val="20"/>
              </w:rPr>
              <w:t>
5</w:t>
            </w:r>
          </w:p>
          <w:bookmarkEnd w:id="2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4"/>
          <w:p>
            <w:pPr>
              <w:spacing w:after="20"/>
              <w:ind w:left="20"/>
              <w:jc w:val="both"/>
            </w:pPr>
            <w:r>
              <w:rPr>
                <w:rFonts w:ascii="Times New Roman"/>
                <w:b w:val="false"/>
                <w:i w:val="false"/>
                <w:color w:val="000000"/>
                <w:sz w:val="20"/>
              </w:rPr>
              <w:t>
5</w:t>
            </w:r>
          </w:p>
          <w:bookmarkEnd w:id="2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5"/>
          <w:p>
            <w:pPr>
              <w:spacing w:after="20"/>
              <w:ind w:left="20"/>
              <w:jc w:val="both"/>
            </w:pPr>
            <w:r>
              <w:rPr>
                <w:rFonts w:ascii="Times New Roman"/>
                <w:b w:val="false"/>
                <w:i w:val="false"/>
                <w:color w:val="000000"/>
                <w:sz w:val="20"/>
              </w:rPr>
              <w:t>
5</w:t>
            </w:r>
          </w:p>
          <w:bookmarkEnd w:id="2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6"/>
          <w:p>
            <w:pPr>
              <w:spacing w:after="20"/>
              <w:ind w:left="20"/>
              <w:jc w:val="both"/>
            </w:pPr>
            <w:r>
              <w:rPr>
                <w:rFonts w:ascii="Times New Roman"/>
                <w:b w:val="false"/>
                <w:i w:val="false"/>
                <w:color w:val="000000"/>
                <w:sz w:val="20"/>
              </w:rPr>
              <w:t>
5</w:t>
            </w:r>
          </w:p>
          <w:bookmarkEnd w:id="2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7"/>
          <w:p>
            <w:pPr>
              <w:spacing w:after="20"/>
              <w:ind w:left="20"/>
              <w:jc w:val="both"/>
            </w:pPr>
            <w:r>
              <w:rPr>
                <w:rFonts w:ascii="Times New Roman"/>
                <w:b w:val="false"/>
                <w:i w:val="false"/>
                <w:color w:val="000000"/>
                <w:sz w:val="20"/>
              </w:rPr>
              <w:t>
IV</w:t>
            </w:r>
          </w:p>
          <w:bookmarkEnd w:id="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8"/>
          <w:p>
            <w:pPr>
              <w:spacing w:after="20"/>
              <w:ind w:left="20"/>
              <w:jc w:val="both"/>
            </w:pPr>
            <w:r>
              <w:rPr>
                <w:rFonts w:ascii="Times New Roman"/>
                <w:b w:val="false"/>
                <w:i w:val="false"/>
                <w:color w:val="000000"/>
                <w:sz w:val="20"/>
              </w:rPr>
              <w:t>
V</w:t>
            </w:r>
          </w:p>
          <w:bookmarkEnd w:id="2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9"/>
          <w:p>
            <w:pPr>
              <w:spacing w:after="20"/>
              <w:ind w:left="20"/>
              <w:jc w:val="both"/>
            </w:pPr>
            <w:r>
              <w:rPr>
                <w:rFonts w:ascii="Times New Roman"/>
                <w:b w:val="false"/>
                <w:i w:val="false"/>
                <w:color w:val="000000"/>
                <w:sz w:val="20"/>
              </w:rPr>
              <w:t>
VI</w:t>
            </w:r>
          </w:p>
          <w:bookmarkEnd w:id="2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0"/>
          <w:p>
            <w:pPr>
              <w:spacing w:after="20"/>
              <w:ind w:left="20"/>
              <w:jc w:val="both"/>
            </w:pPr>
            <w:r>
              <w:rPr>
                <w:rFonts w:ascii="Times New Roman"/>
                <w:b w:val="false"/>
                <w:i w:val="false"/>
                <w:color w:val="000000"/>
                <w:sz w:val="20"/>
              </w:rPr>
              <w:t>
7</w:t>
            </w:r>
          </w:p>
          <w:bookmarkEnd w:id="2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1"/>
          <w:p>
            <w:pPr>
              <w:spacing w:after="20"/>
              <w:ind w:left="20"/>
              <w:jc w:val="both"/>
            </w:pPr>
            <w:r>
              <w:rPr>
                <w:rFonts w:ascii="Times New Roman"/>
                <w:b w:val="false"/>
                <w:i w:val="false"/>
                <w:color w:val="000000"/>
                <w:sz w:val="20"/>
              </w:rPr>
              <w:t>
7</w:t>
            </w:r>
          </w:p>
          <w:bookmarkEnd w:id="2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2"/>
          <w:p>
            <w:pPr>
              <w:spacing w:after="20"/>
              <w:ind w:left="20"/>
              <w:jc w:val="both"/>
            </w:pPr>
            <w:r>
              <w:rPr>
                <w:rFonts w:ascii="Times New Roman"/>
                <w:b w:val="false"/>
                <w:i w:val="false"/>
                <w:color w:val="000000"/>
                <w:sz w:val="20"/>
              </w:rPr>
              <w:t>
7</w:t>
            </w:r>
          </w:p>
          <w:bookmarkEnd w:id="2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3"/>
          <w:p>
            <w:pPr>
              <w:spacing w:after="20"/>
              <w:ind w:left="20"/>
              <w:jc w:val="both"/>
            </w:pPr>
            <w:r>
              <w:rPr>
                <w:rFonts w:ascii="Times New Roman"/>
                <w:b w:val="false"/>
                <w:i w:val="false"/>
                <w:color w:val="000000"/>
                <w:sz w:val="20"/>
              </w:rPr>
              <w:t>
Функционалдық топ</w:t>
            </w:r>
          </w:p>
          <w:bookmarkEnd w:id="23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4"/>
          <w:p>
            <w:pPr>
              <w:spacing w:after="20"/>
              <w:ind w:left="20"/>
              <w:jc w:val="both"/>
            </w:pPr>
            <w:r>
              <w:rPr>
                <w:rFonts w:ascii="Times New Roman"/>
                <w:b w:val="false"/>
                <w:i w:val="false"/>
                <w:color w:val="000000"/>
                <w:sz w:val="20"/>
              </w:rPr>
              <w:t>
16</w:t>
            </w:r>
          </w:p>
          <w:bookmarkEnd w:id="2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5"/>
          <w:p>
            <w:pPr>
              <w:spacing w:after="20"/>
              <w:ind w:left="20"/>
              <w:jc w:val="both"/>
            </w:pPr>
            <w:r>
              <w:rPr>
                <w:rFonts w:ascii="Times New Roman"/>
                <w:b w:val="false"/>
                <w:i w:val="false"/>
                <w:color w:val="000000"/>
                <w:sz w:val="20"/>
              </w:rPr>
              <w:t>
 </w:t>
            </w:r>
          </w:p>
          <w:bookmarkEnd w:id="2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6"/>
          <w:p>
            <w:pPr>
              <w:spacing w:after="20"/>
              <w:ind w:left="20"/>
              <w:jc w:val="both"/>
            </w:pPr>
            <w:r>
              <w:rPr>
                <w:rFonts w:ascii="Times New Roman"/>
                <w:b w:val="false"/>
                <w:i w:val="false"/>
                <w:color w:val="000000"/>
                <w:sz w:val="20"/>
              </w:rPr>
              <w:t>
 </w:t>
            </w:r>
          </w:p>
          <w:bookmarkEnd w:id="2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7"/>
          <w:p>
            <w:pPr>
              <w:spacing w:after="20"/>
              <w:ind w:left="20"/>
              <w:jc w:val="both"/>
            </w:pPr>
            <w:r>
              <w:rPr>
                <w:rFonts w:ascii="Times New Roman"/>
                <w:b w:val="false"/>
                <w:i w:val="false"/>
                <w:color w:val="000000"/>
                <w:sz w:val="20"/>
              </w:rPr>
              <w:t>
 </w:t>
            </w:r>
          </w:p>
          <w:bookmarkEnd w:id="2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8"/>
          <w:p>
            <w:pPr>
              <w:spacing w:after="20"/>
              <w:ind w:left="20"/>
              <w:jc w:val="both"/>
            </w:pPr>
            <w:r>
              <w:rPr>
                <w:rFonts w:ascii="Times New Roman"/>
                <w:b w:val="false"/>
                <w:i w:val="false"/>
                <w:color w:val="000000"/>
                <w:sz w:val="20"/>
              </w:rPr>
              <w:t>
 </w:t>
            </w:r>
          </w:p>
          <w:bookmarkEnd w:id="2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9"/>
          <w:p>
            <w:pPr>
              <w:spacing w:after="20"/>
              <w:ind w:left="20"/>
              <w:jc w:val="both"/>
            </w:pPr>
            <w:r>
              <w:rPr>
                <w:rFonts w:ascii="Times New Roman"/>
                <w:b w:val="false"/>
                <w:i w:val="false"/>
                <w:color w:val="000000"/>
                <w:sz w:val="20"/>
              </w:rPr>
              <w:t>
Санаты</w:t>
            </w:r>
          </w:p>
          <w:bookmarkEnd w:id="239"/>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0"/>
          <w:p>
            <w:pPr>
              <w:spacing w:after="20"/>
              <w:ind w:left="20"/>
              <w:jc w:val="both"/>
            </w:pPr>
            <w:r>
              <w:rPr>
                <w:rFonts w:ascii="Times New Roman"/>
                <w:b w:val="false"/>
                <w:i w:val="false"/>
                <w:color w:val="000000"/>
                <w:sz w:val="20"/>
              </w:rPr>
              <w:t>
8</w:t>
            </w:r>
          </w:p>
          <w:bookmarkEnd w:id="2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1"/>
          <w:p>
            <w:pPr>
              <w:spacing w:after="20"/>
              <w:ind w:left="20"/>
              <w:jc w:val="both"/>
            </w:pPr>
            <w:r>
              <w:rPr>
                <w:rFonts w:ascii="Times New Roman"/>
                <w:b w:val="false"/>
                <w:i w:val="false"/>
                <w:color w:val="000000"/>
                <w:sz w:val="20"/>
              </w:rPr>
              <w:t>
8</w:t>
            </w:r>
          </w:p>
          <w:bookmarkEnd w:id="2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2"/>
          <w:p>
            <w:pPr>
              <w:spacing w:after="20"/>
              <w:ind w:left="20"/>
              <w:jc w:val="both"/>
            </w:pPr>
            <w:r>
              <w:rPr>
                <w:rFonts w:ascii="Times New Roman"/>
                <w:b w:val="false"/>
                <w:i w:val="false"/>
                <w:color w:val="000000"/>
                <w:sz w:val="20"/>
              </w:rPr>
              <w:t>
8</w:t>
            </w:r>
          </w:p>
          <w:bookmarkEnd w:id="2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қазандағы</w:t>
            </w:r>
            <w:r>
              <w:br/>
            </w:r>
            <w:r>
              <w:rPr>
                <w:rFonts w:ascii="Times New Roman"/>
                <w:b w:val="false"/>
                <w:i w:val="false"/>
                <w:color w:val="000000"/>
                <w:sz w:val="20"/>
              </w:rPr>
              <w:t>№ 116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5-қосымша</w:t>
            </w:r>
          </w:p>
        </w:tc>
      </w:tr>
    </w:tbl>
    <w:bookmarkStart w:name="z269" w:id="243"/>
    <w:p>
      <w:pPr>
        <w:spacing w:after="0"/>
        <w:ind w:left="0"/>
        <w:jc w:val="left"/>
      </w:pPr>
      <w:r>
        <w:rPr>
          <w:rFonts w:ascii="Times New Roman"/>
          <w:b/>
          <w:i w:val="false"/>
          <w:color w:val="000000"/>
        </w:rPr>
        <w:t xml:space="preserve"> Сарыкөл ауданының кент, ауыл және ауылдық округтерінің 2017-2019 жылдарға арналған бюджеттік бағдарламасының тізбесі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4"/>
          <w:p>
            <w:pPr>
              <w:spacing w:after="20"/>
              <w:ind w:left="20"/>
              <w:jc w:val="both"/>
            </w:pPr>
            <w:r>
              <w:rPr>
                <w:rFonts w:ascii="Times New Roman"/>
                <w:b w:val="false"/>
                <w:i w:val="false"/>
                <w:color w:val="000000"/>
                <w:sz w:val="20"/>
              </w:rPr>
              <w:t>
Функционалдық топ</w:t>
            </w:r>
          </w:p>
          <w:bookmarkEnd w:id="244"/>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5"/>
          <w:p>
            <w:pPr>
              <w:spacing w:after="20"/>
              <w:ind w:left="20"/>
              <w:jc w:val="both"/>
            </w:pPr>
            <w:r>
              <w:rPr>
                <w:rFonts w:ascii="Times New Roman"/>
                <w:b w:val="false"/>
                <w:i w:val="false"/>
                <w:color w:val="000000"/>
                <w:sz w:val="20"/>
              </w:rPr>
              <w:t>
1</w:t>
            </w:r>
          </w:p>
          <w:bookmarkEnd w:id="24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6"/>
          <w:p>
            <w:pPr>
              <w:spacing w:after="20"/>
              <w:ind w:left="20"/>
              <w:jc w:val="both"/>
            </w:pPr>
            <w:r>
              <w:rPr>
                <w:rFonts w:ascii="Times New Roman"/>
                <w:b w:val="false"/>
                <w:i w:val="false"/>
                <w:color w:val="000000"/>
                <w:sz w:val="20"/>
              </w:rPr>
              <w:t>
 </w:t>
            </w:r>
          </w:p>
          <w:bookmarkEnd w:id="24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7"/>
          <w:p>
            <w:pPr>
              <w:spacing w:after="20"/>
              <w:ind w:left="20"/>
              <w:jc w:val="both"/>
            </w:pPr>
            <w:r>
              <w:rPr>
                <w:rFonts w:ascii="Times New Roman"/>
                <w:b w:val="false"/>
                <w:i w:val="false"/>
                <w:color w:val="000000"/>
                <w:sz w:val="20"/>
              </w:rPr>
              <w:t>
 </w:t>
            </w:r>
          </w:p>
          <w:bookmarkEnd w:id="24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8"/>
          <w:p>
            <w:pPr>
              <w:spacing w:after="20"/>
              <w:ind w:left="20"/>
              <w:jc w:val="both"/>
            </w:pPr>
            <w:r>
              <w:rPr>
                <w:rFonts w:ascii="Times New Roman"/>
                <w:b w:val="false"/>
                <w:i w:val="false"/>
                <w:color w:val="000000"/>
                <w:sz w:val="20"/>
              </w:rPr>
              <w:t>
 </w:t>
            </w:r>
          </w:p>
          <w:bookmarkEnd w:id="24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142456,6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9"/>
          <w:p>
            <w:pPr>
              <w:spacing w:after="20"/>
              <w:ind w:left="20"/>
              <w:jc w:val="both"/>
            </w:pPr>
            <w:r>
              <w:rPr>
                <w:rFonts w:ascii="Times New Roman"/>
                <w:b w:val="false"/>
                <w:i w:val="false"/>
                <w:color w:val="000000"/>
                <w:sz w:val="20"/>
              </w:rPr>
              <w:t>
 </w:t>
            </w:r>
          </w:p>
          <w:bookmarkEnd w:id="24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0"/>
          <w:p>
            <w:pPr>
              <w:spacing w:after="20"/>
              <w:ind w:left="20"/>
              <w:jc w:val="both"/>
            </w:pPr>
            <w:r>
              <w:rPr>
                <w:rFonts w:ascii="Times New Roman"/>
                <w:b w:val="false"/>
                <w:i w:val="false"/>
                <w:color w:val="000000"/>
                <w:sz w:val="20"/>
              </w:rPr>
              <w:t>
 </w:t>
            </w:r>
          </w:p>
          <w:bookmarkEnd w:id="25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1"/>
          <w:p>
            <w:pPr>
              <w:spacing w:after="20"/>
              <w:ind w:left="20"/>
              <w:jc w:val="both"/>
            </w:pPr>
            <w:r>
              <w:rPr>
                <w:rFonts w:ascii="Times New Roman"/>
                <w:b w:val="false"/>
                <w:i w:val="false"/>
                <w:color w:val="000000"/>
                <w:sz w:val="20"/>
              </w:rPr>
              <w:t>
 </w:t>
            </w:r>
          </w:p>
          <w:bookmarkEnd w:id="25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2"/>
          <w:p>
            <w:pPr>
              <w:spacing w:after="20"/>
              <w:ind w:left="20"/>
              <w:jc w:val="both"/>
            </w:pPr>
            <w:r>
              <w:rPr>
                <w:rFonts w:ascii="Times New Roman"/>
                <w:b w:val="false"/>
                <w:i w:val="false"/>
                <w:color w:val="000000"/>
                <w:sz w:val="20"/>
              </w:rPr>
              <w:t>
 </w:t>
            </w:r>
          </w:p>
          <w:bookmarkEnd w:id="25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3"/>
          <w:p>
            <w:pPr>
              <w:spacing w:after="20"/>
              <w:ind w:left="20"/>
              <w:jc w:val="both"/>
            </w:pPr>
            <w:r>
              <w:rPr>
                <w:rFonts w:ascii="Times New Roman"/>
                <w:b w:val="false"/>
                <w:i w:val="false"/>
                <w:color w:val="000000"/>
                <w:sz w:val="20"/>
              </w:rPr>
              <w:t>
 </w:t>
            </w:r>
          </w:p>
          <w:bookmarkEnd w:id="25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4"/>
          <w:p>
            <w:pPr>
              <w:spacing w:after="20"/>
              <w:ind w:left="20"/>
              <w:jc w:val="both"/>
            </w:pPr>
            <w:r>
              <w:rPr>
                <w:rFonts w:ascii="Times New Roman"/>
                <w:b w:val="false"/>
                <w:i w:val="false"/>
                <w:color w:val="000000"/>
                <w:sz w:val="20"/>
              </w:rPr>
              <w:t>
 </w:t>
            </w:r>
          </w:p>
          <w:bookmarkEnd w:id="25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5"/>
          <w:p>
            <w:pPr>
              <w:spacing w:after="20"/>
              <w:ind w:left="20"/>
              <w:jc w:val="both"/>
            </w:pPr>
            <w:r>
              <w:rPr>
                <w:rFonts w:ascii="Times New Roman"/>
                <w:b w:val="false"/>
                <w:i w:val="false"/>
                <w:color w:val="000000"/>
                <w:sz w:val="20"/>
              </w:rPr>
              <w:t>
 </w:t>
            </w:r>
          </w:p>
          <w:bookmarkEnd w:id="25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6"/>
          <w:p>
            <w:pPr>
              <w:spacing w:after="20"/>
              <w:ind w:left="20"/>
              <w:jc w:val="both"/>
            </w:pPr>
            <w:r>
              <w:rPr>
                <w:rFonts w:ascii="Times New Roman"/>
                <w:b w:val="false"/>
                <w:i w:val="false"/>
                <w:color w:val="000000"/>
                <w:sz w:val="20"/>
              </w:rPr>
              <w:t>
 </w:t>
            </w:r>
          </w:p>
          <w:bookmarkEnd w:id="25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7"/>
          <w:p>
            <w:pPr>
              <w:spacing w:after="20"/>
              <w:ind w:left="20"/>
              <w:jc w:val="both"/>
            </w:pPr>
            <w:r>
              <w:rPr>
                <w:rFonts w:ascii="Times New Roman"/>
                <w:b w:val="false"/>
                <w:i w:val="false"/>
                <w:color w:val="000000"/>
                <w:sz w:val="20"/>
              </w:rPr>
              <w:t>
 </w:t>
            </w:r>
          </w:p>
          <w:bookmarkEnd w:id="25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8"/>
          <w:p>
            <w:pPr>
              <w:spacing w:after="20"/>
              <w:ind w:left="20"/>
              <w:jc w:val="both"/>
            </w:pPr>
            <w:r>
              <w:rPr>
                <w:rFonts w:ascii="Times New Roman"/>
                <w:b w:val="false"/>
                <w:i w:val="false"/>
                <w:color w:val="000000"/>
                <w:sz w:val="20"/>
              </w:rPr>
              <w:t>
 </w:t>
            </w:r>
          </w:p>
          <w:bookmarkEnd w:id="25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9"/>
          <w:p>
            <w:pPr>
              <w:spacing w:after="20"/>
              <w:ind w:left="20"/>
              <w:jc w:val="both"/>
            </w:pPr>
            <w:r>
              <w:rPr>
                <w:rFonts w:ascii="Times New Roman"/>
                <w:b w:val="false"/>
                <w:i w:val="false"/>
                <w:color w:val="000000"/>
                <w:sz w:val="20"/>
              </w:rPr>
              <w:t>
 </w:t>
            </w:r>
          </w:p>
          <w:bookmarkEnd w:id="25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0"/>
          <w:p>
            <w:pPr>
              <w:spacing w:after="20"/>
              <w:ind w:left="20"/>
              <w:jc w:val="both"/>
            </w:pPr>
            <w:r>
              <w:rPr>
                <w:rFonts w:ascii="Times New Roman"/>
                <w:b w:val="false"/>
                <w:i w:val="false"/>
                <w:color w:val="000000"/>
                <w:sz w:val="20"/>
              </w:rPr>
              <w:t>
 </w:t>
            </w:r>
          </w:p>
          <w:bookmarkEnd w:id="26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1"/>
          <w:p>
            <w:pPr>
              <w:spacing w:after="20"/>
              <w:ind w:left="20"/>
              <w:jc w:val="both"/>
            </w:pPr>
            <w:r>
              <w:rPr>
                <w:rFonts w:ascii="Times New Roman"/>
                <w:b w:val="false"/>
                <w:i w:val="false"/>
                <w:color w:val="000000"/>
                <w:sz w:val="20"/>
              </w:rPr>
              <w:t>
 </w:t>
            </w:r>
          </w:p>
          <w:bookmarkEnd w:id="26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2"/>
          <w:p>
            <w:pPr>
              <w:spacing w:after="20"/>
              <w:ind w:left="20"/>
              <w:jc w:val="both"/>
            </w:pPr>
            <w:r>
              <w:rPr>
                <w:rFonts w:ascii="Times New Roman"/>
                <w:b w:val="false"/>
                <w:i w:val="false"/>
                <w:color w:val="000000"/>
                <w:sz w:val="20"/>
              </w:rPr>
              <w:t>
 </w:t>
            </w:r>
          </w:p>
          <w:bookmarkEnd w:id="26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3"/>
          <w:p>
            <w:pPr>
              <w:spacing w:after="20"/>
              <w:ind w:left="20"/>
              <w:jc w:val="both"/>
            </w:pPr>
            <w:r>
              <w:rPr>
                <w:rFonts w:ascii="Times New Roman"/>
                <w:b w:val="false"/>
                <w:i w:val="false"/>
                <w:color w:val="000000"/>
                <w:sz w:val="20"/>
              </w:rPr>
              <w:t>
 </w:t>
            </w:r>
          </w:p>
          <w:bookmarkEnd w:id="26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4"/>
          <w:p>
            <w:pPr>
              <w:spacing w:after="20"/>
              <w:ind w:left="20"/>
              <w:jc w:val="both"/>
            </w:pPr>
            <w:r>
              <w:rPr>
                <w:rFonts w:ascii="Times New Roman"/>
                <w:b w:val="false"/>
                <w:i w:val="false"/>
                <w:color w:val="000000"/>
                <w:sz w:val="20"/>
              </w:rPr>
              <w:t>
 </w:t>
            </w:r>
          </w:p>
          <w:bookmarkEnd w:id="26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5"/>
          <w:p>
            <w:pPr>
              <w:spacing w:after="20"/>
              <w:ind w:left="20"/>
              <w:jc w:val="both"/>
            </w:pPr>
            <w:r>
              <w:rPr>
                <w:rFonts w:ascii="Times New Roman"/>
                <w:b w:val="false"/>
                <w:i w:val="false"/>
                <w:color w:val="000000"/>
                <w:sz w:val="20"/>
              </w:rPr>
              <w:t>
 </w:t>
            </w:r>
          </w:p>
          <w:bookmarkEnd w:id="26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6"/>
          <w:p>
            <w:pPr>
              <w:spacing w:after="20"/>
              <w:ind w:left="20"/>
              <w:jc w:val="both"/>
            </w:pPr>
            <w:r>
              <w:rPr>
                <w:rFonts w:ascii="Times New Roman"/>
                <w:b w:val="false"/>
                <w:i w:val="false"/>
                <w:color w:val="000000"/>
                <w:sz w:val="20"/>
              </w:rPr>
              <w:t>
 </w:t>
            </w:r>
          </w:p>
          <w:bookmarkEnd w:id="26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7"/>
          <w:p>
            <w:pPr>
              <w:spacing w:after="20"/>
              <w:ind w:left="20"/>
              <w:jc w:val="both"/>
            </w:pPr>
            <w:r>
              <w:rPr>
                <w:rFonts w:ascii="Times New Roman"/>
                <w:b w:val="false"/>
                <w:i w:val="false"/>
                <w:color w:val="000000"/>
                <w:sz w:val="20"/>
              </w:rPr>
              <w:t>
 </w:t>
            </w:r>
          </w:p>
          <w:bookmarkEnd w:id="26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8"/>
          <w:p>
            <w:pPr>
              <w:spacing w:after="20"/>
              <w:ind w:left="20"/>
              <w:jc w:val="both"/>
            </w:pPr>
            <w:r>
              <w:rPr>
                <w:rFonts w:ascii="Times New Roman"/>
                <w:b w:val="false"/>
                <w:i w:val="false"/>
                <w:color w:val="000000"/>
                <w:sz w:val="20"/>
              </w:rPr>
              <w:t>
 </w:t>
            </w:r>
          </w:p>
          <w:bookmarkEnd w:id="26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9"/>
          <w:p>
            <w:pPr>
              <w:spacing w:after="20"/>
              <w:ind w:left="20"/>
              <w:jc w:val="both"/>
            </w:pPr>
            <w:r>
              <w:rPr>
                <w:rFonts w:ascii="Times New Roman"/>
                <w:b w:val="false"/>
                <w:i w:val="false"/>
                <w:color w:val="000000"/>
                <w:sz w:val="20"/>
              </w:rPr>
              <w:t>
04</w:t>
            </w:r>
          </w:p>
          <w:bookmarkEnd w:id="26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0"/>
          <w:p>
            <w:pPr>
              <w:spacing w:after="20"/>
              <w:ind w:left="20"/>
              <w:jc w:val="both"/>
            </w:pPr>
            <w:r>
              <w:rPr>
                <w:rFonts w:ascii="Times New Roman"/>
                <w:b w:val="false"/>
                <w:i w:val="false"/>
                <w:color w:val="000000"/>
                <w:sz w:val="20"/>
              </w:rPr>
              <w:t>
 </w:t>
            </w:r>
          </w:p>
          <w:bookmarkEnd w:id="27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1"/>
          <w:p>
            <w:pPr>
              <w:spacing w:after="20"/>
              <w:ind w:left="20"/>
              <w:jc w:val="both"/>
            </w:pPr>
            <w:r>
              <w:rPr>
                <w:rFonts w:ascii="Times New Roman"/>
                <w:b w:val="false"/>
                <w:i w:val="false"/>
                <w:color w:val="000000"/>
                <w:sz w:val="20"/>
              </w:rPr>
              <w:t>
 </w:t>
            </w:r>
          </w:p>
          <w:bookmarkEnd w:id="27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2"/>
          <w:p>
            <w:pPr>
              <w:spacing w:after="20"/>
              <w:ind w:left="20"/>
              <w:jc w:val="both"/>
            </w:pPr>
            <w:r>
              <w:rPr>
                <w:rFonts w:ascii="Times New Roman"/>
                <w:b w:val="false"/>
                <w:i w:val="false"/>
                <w:color w:val="000000"/>
                <w:sz w:val="20"/>
              </w:rPr>
              <w:t>
 </w:t>
            </w:r>
          </w:p>
          <w:bookmarkEnd w:id="27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3"/>
          <w:p>
            <w:pPr>
              <w:spacing w:after="20"/>
              <w:ind w:left="20"/>
              <w:jc w:val="both"/>
            </w:pPr>
            <w:r>
              <w:rPr>
                <w:rFonts w:ascii="Times New Roman"/>
                <w:b w:val="false"/>
                <w:i w:val="false"/>
                <w:color w:val="000000"/>
                <w:sz w:val="20"/>
              </w:rPr>
              <w:t>
 </w:t>
            </w:r>
          </w:p>
          <w:bookmarkEnd w:id="27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4"/>
          <w:p>
            <w:pPr>
              <w:spacing w:after="20"/>
              <w:ind w:left="20"/>
              <w:jc w:val="both"/>
            </w:pPr>
            <w:r>
              <w:rPr>
                <w:rFonts w:ascii="Times New Roman"/>
                <w:b w:val="false"/>
                <w:i w:val="false"/>
                <w:color w:val="000000"/>
                <w:sz w:val="20"/>
              </w:rPr>
              <w:t>
 </w:t>
            </w:r>
          </w:p>
          <w:bookmarkEnd w:id="27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5"/>
          <w:p>
            <w:pPr>
              <w:spacing w:after="20"/>
              <w:ind w:left="20"/>
              <w:jc w:val="both"/>
            </w:pPr>
            <w:r>
              <w:rPr>
                <w:rFonts w:ascii="Times New Roman"/>
                <w:b w:val="false"/>
                <w:i w:val="false"/>
                <w:color w:val="000000"/>
                <w:sz w:val="20"/>
              </w:rPr>
              <w:t>
 </w:t>
            </w:r>
          </w:p>
          <w:bookmarkEnd w:id="27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6"/>
          <w:p>
            <w:pPr>
              <w:spacing w:after="20"/>
              <w:ind w:left="20"/>
              <w:jc w:val="both"/>
            </w:pPr>
            <w:r>
              <w:rPr>
                <w:rFonts w:ascii="Times New Roman"/>
                <w:b w:val="false"/>
                <w:i w:val="false"/>
                <w:color w:val="000000"/>
                <w:sz w:val="20"/>
              </w:rPr>
              <w:t>
 </w:t>
            </w:r>
          </w:p>
          <w:bookmarkEnd w:id="27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7"/>
          <w:p>
            <w:pPr>
              <w:spacing w:after="20"/>
              <w:ind w:left="20"/>
              <w:jc w:val="both"/>
            </w:pPr>
            <w:r>
              <w:rPr>
                <w:rFonts w:ascii="Times New Roman"/>
                <w:b w:val="false"/>
                <w:i w:val="false"/>
                <w:color w:val="000000"/>
                <w:sz w:val="20"/>
              </w:rPr>
              <w:t>
7</w:t>
            </w:r>
          </w:p>
          <w:bookmarkEnd w:id="27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8"/>
          <w:p>
            <w:pPr>
              <w:spacing w:after="20"/>
              <w:ind w:left="20"/>
              <w:jc w:val="both"/>
            </w:pPr>
            <w:r>
              <w:rPr>
                <w:rFonts w:ascii="Times New Roman"/>
                <w:b w:val="false"/>
                <w:i w:val="false"/>
                <w:color w:val="000000"/>
                <w:sz w:val="20"/>
              </w:rPr>
              <w:t>
 </w:t>
            </w:r>
          </w:p>
          <w:bookmarkEnd w:id="27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9"/>
          <w:p>
            <w:pPr>
              <w:spacing w:after="20"/>
              <w:ind w:left="20"/>
              <w:jc w:val="both"/>
            </w:pPr>
            <w:r>
              <w:rPr>
                <w:rFonts w:ascii="Times New Roman"/>
                <w:b w:val="false"/>
                <w:i w:val="false"/>
                <w:color w:val="000000"/>
                <w:sz w:val="20"/>
              </w:rPr>
              <w:t>
 </w:t>
            </w:r>
          </w:p>
          <w:bookmarkEnd w:id="27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0"/>
          <w:p>
            <w:pPr>
              <w:spacing w:after="20"/>
              <w:ind w:left="20"/>
              <w:jc w:val="both"/>
            </w:pPr>
            <w:r>
              <w:rPr>
                <w:rFonts w:ascii="Times New Roman"/>
                <w:b w:val="false"/>
                <w:i w:val="false"/>
                <w:color w:val="000000"/>
                <w:sz w:val="20"/>
              </w:rPr>
              <w:t>
 </w:t>
            </w:r>
          </w:p>
          <w:bookmarkEnd w:id="28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1"/>
          <w:p>
            <w:pPr>
              <w:spacing w:after="20"/>
              <w:ind w:left="20"/>
              <w:jc w:val="both"/>
            </w:pPr>
            <w:r>
              <w:rPr>
                <w:rFonts w:ascii="Times New Roman"/>
                <w:b w:val="false"/>
                <w:i w:val="false"/>
                <w:color w:val="000000"/>
                <w:sz w:val="20"/>
              </w:rPr>
              <w:t>
 </w:t>
            </w:r>
          </w:p>
          <w:bookmarkEnd w:id="28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2"/>
          <w:p>
            <w:pPr>
              <w:spacing w:after="20"/>
              <w:ind w:left="20"/>
              <w:jc w:val="both"/>
            </w:pPr>
            <w:r>
              <w:rPr>
                <w:rFonts w:ascii="Times New Roman"/>
                <w:b w:val="false"/>
                <w:i w:val="false"/>
                <w:color w:val="000000"/>
                <w:sz w:val="20"/>
              </w:rPr>
              <w:t>
 </w:t>
            </w:r>
          </w:p>
          <w:bookmarkEnd w:id="28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3"/>
          <w:p>
            <w:pPr>
              <w:spacing w:after="20"/>
              <w:ind w:left="20"/>
              <w:jc w:val="both"/>
            </w:pPr>
            <w:r>
              <w:rPr>
                <w:rFonts w:ascii="Times New Roman"/>
                <w:b w:val="false"/>
                <w:i w:val="false"/>
                <w:color w:val="000000"/>
                <w:sz w:val="20"/>
              </w:rPr>
              <w:t>
 </w:t>
            </w:r>
          </w:p>
          <w:bookmarkEnd w:id="28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4"/>
          <w:p>
            <w:pPr>
              <w:spacing w:after="20"/>
              <w:ind w:left="20"/>
              <w:jc w:val="both"/>
            </w:pPr>
            <w:r>
              <w:rPr>
                <w:rFonts w:ascii="Times New Roman"/>
                <w:b w:val="false"/>
                <w:i w:val="false"/>
                <w:color w:val="000000"/>
                <w:sz w:val="20"/>
              </w:rPr>
              <w:t>
 </w:t>
            </w:r>
          </w:p>
          <w:bookmarkEnd w:id="28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5"/>
          <w:p>
            <w:pPr>
              <w:spacing w:after="20"/>
              <w:ind w:left="20"/>
              <w:jc w:val="both"/>
            </w:pPr>
            <w:r>
              <w:rPr>
                <w:rFonts w:ascii="Times New Roman"/>
                <w:b w:val="false"/>
                <w:i w:val="false"/>
                <w:color w:val="000000"/>
                <w:sz w:val="20"/>
              </w:rPr>
              <w:t>
 </w:t>
            </w:r>
          </w:p>
          <w:bookmarkEnd w:id="28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6"/>
          <w:p>
            <w:pPr>
              <w:spacing w:after="20"/>
              <w:ind w:left="20"/>
              <w:jc w:val="both"/>
            </w:pPr>
            <w:r>
              <w:rPr>
                <w:rFonts w:ascii="Times New Roman"/>
                <w:b w:val="false"/>
                <w:i w:val="false"/>
                <w:color w:val="000000"/>
                <w:sz w:val="20"/>
              </w:rPr>
              <w:t>
 </w:t>
            </w:r>
          </w:p>
          <w:bookmarkEnd w:id="28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7"/>
          <w:p>
            <w:pPr>
              <w:spacing w:after="20"/>
              <w:ind w:left="20"/>
              <w:jc w:val="both"/>
            </w:pPr>
            <w:r>
              <w:rPr>
                <w:rFonts w:ascii="Times New Roman"/>
                <w:b w:val="false"/>
                <w:i w:val="false"/>
                <w:color w:val="000000"/>
                <w:sz w:val="20"/>
              </w:rPr>
              <w:t>
 </w:t>
            </w:r>
          </w:p>
          <w:bookmarkEnd w:id="28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8"/>
          <w:p>
            <w:pPr>
              <w:spacing w:after="20"/>
              <w:ind w:left="20"/>
              <w:jc w:val="both"/>
            </w:pPr>
            <w:r>
              <w:rPr>
                <w:rFonts w:ascii="Times New Roman"/>
                <w:b w:val="false"/>
                <w:i w:val="false"/>
                <w:color w:val="000000"/>
                <w:sz w:val="20"/>
              </w:rPr>
              <w:t>
 </w:t>
            </w:r>
          </w:p>
          <w:bookmarkEnd w:id="28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9"/>
          <w:p>
            <w:pPr>
              <w:spacing w:after="20"/>
              <w:ind w:left="20"/>
              <w:jc w:val="both"/>
            </w:pPr>
            <w:r>
              <w:rPr>
                <w:rFonts w:ascii="Times New Roman"/>
                <w:b w:val="false"/>
                <w:i w:val="false"/>
                <w:color w:val="000000"/>
                <w:sz w:val="20"/>
              </w:rPr>
              <w:t>
 </w:t>
            </w:r>
          </w:p>
          <w:bookmarkEnd w:id="28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0"/>
          <w:p>
            <w:pPr>
              <w:spacing w:after="20"/>
              <w:ind w:left="20"/>
              <w:jc w:val="both"/>
            </w:pPr>
            <w:r>
              <w:rPr>
                <w:rFonts w:ascii="Times New Roman"/>
                <w:b w:val="false"/>
                <w:i w:val="false"/>
                <w:color w:val="000000"/>
                <w:sz w:val="20"/>
              </w:rPr>
              <w:t>
 </w:t>
            </w:r>
          </w:p>
          <w:bookmarkEnd w:id="29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1"/>
          <w:p>
            <w:pPr>
              <w:spacing w:after="20"/>
              <w:ind w:left="20"/>
              <w:jc w:val="both"/>
            </w:pPr>
            <w:r>
              <w:rPr>
                <w:rFonts w:ascii="Times New Roman"/>
                <w:b w:val="false"/>
                <w:i w:val="false"/>
                <w:color w:val="000000"/>
                <w:sz w:val="20"/>
              </w:rPr>
              <w:t>
 </w:t>
            </w:r>
          </w:p>
          <w:bookmarkEnd w:id="29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2"/>
          <w:p>
            <w:pPr>
              <w:spacing w:after="20"/>
              <w:ind w:left="20"/>
              <w:jc w:val="both"/>
            </w:pPr>
            <w:r>
              <w:rPr>
                <w:rFonts w:ascii="Times New Roman"/>
                <w:b w:val="false"/>
                <w:i w:val="false"/>
                <w:color w:val="000000"/>
                <w:sz w:val="20"/>
              </w:rPr>
              <w:t>
 </w:t>
            </w:r>
          </w:p>
          <w:bookmarkEnd w:id="29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3"/>
          <w:p>
            <w:pPr>
              <w:spacing w:after="20"/>
              <w:ind w:left="20"/>
              <w:jc w:val="both"/>
            </w:pPr>
            <w:r>
              <w:rPr>
                <w:rFonts w:ascii="Times New Roman"/>
                <w:b w:val="false"/>
                <w:i w:val="false"/>
                <w:color w:val="000000"/>
                <w:sz w:val="20"/>
              </w:rPr>
              <w:t>
 </w:t>
            </w:r>
          </w:p>
          <w:bookmarkEnd w:id="29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4"/>
          <w:p>
            <w:pPr>
              <w:spacing w:after="20"/>
              <w:ind w:left="20"/>
              <w:jc w:val="both"/>
            </w:pPr>
            <w:r>
              <w:rPr>
                <w:rFonts w:ascii="Times New Roman"/>
                <w:b w:val="false"/>
                <w:i w:val="false"/>
                <w:color w:val="000000"/>
                <w:sz w:val="20"/>
              </w:rPr>
              <w:t>
 </w:t>
            </w:r>
          </w:p>
          <w:bookmarkEnd w:id="29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5"/>
          <w:p>
            <w:pPr>
              <w:spacing w:after="20"/>
              <w:ind w:left="20"/>
              <w:jc w:val="both"/>
            </w:pPr>
            <w:r>
              <w:rPr>
                <w:rFonts w:ascii="Times New Roman"/>
                <w:b w:val="false"/>
                <w:i w:val="false"/>
                <w:color w:val="000000"/>
                <w:sz w:val="20"/>
              </w:rPr>
              <w:t>
 </w:t>
            </w:r>
          </w:p>
          <w:bookmarkEnd w:id="29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6"/>
          <w:p>
            <w:pPr>
              <w:spacing w:after="20"/>
              <w:ind w:left="20"/>
              <w:jc w:val="both"/>
            </w:pPr>
            <w:r>
              <w:rPr>
                <w:rFonts w:ascii="Times New Roman"/>
                <w:b w:val="false"/>
                <w:i w:val="false"/>
                <w:color w:val="000000"/>
                <w:sz w:val="20"/>
              </w:rPr>
              <w:t>
 </w:t>
            </w:r>
          </w:p>
          <w:bookmarkEnd w:id="29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7"/>
          <w:p>
            <w:pPr>
              <w:spacing w:after="20"/>
              <w:ind w:left="20"/>
              <w:jc w:val="both"/>
            </w:pPr>
            <w:r>
              <w:rPr>
                <w:rFonts w:ascii="Times New Roman"/>
                <w:b w:val="false"/>
                <w:i w:val="false"/>
                <w:color w:val="000000"/>
                <w:sz w:val="20"/>
              </w:rPr>
              <w:t>
 </w:t>
            </w:r>
          </w:p>
          <w:bookmarkEnd w:id="29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8"/>
          <w:p>
            <w:pPr>
              <w:spacing w:after="20"/>
              <w:ind w:left="20"/>
              <w:jc w:val="both"/>
            </w:pPr>
            <w:r>
              <w:rPr>
                <w:rFonts w:ascii="Times New Roman"/>
                <w:b w:val="false"/>
                <w:i w:val="false"/>
                <w:color w:val="000000"/>
                <w:sz w:val="20"/>
              </w:rPr>
              <w:t>
 </w:t>
            </w:r>
          </w:p>
          <w:bookmarkEnd w:id="29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9"/>
          <w:p>
            <w:pPr>
              <w:spacing w:after="20"/>
              <w:ind w:left="20"/>
              <w:jc w:val="both"/>
            </w:pPr>
            <w:r>
              <w:rPr>
                <w:rFonts w:ascii="Times New Roman"/>
                <w:b w:val="false"/>
                <w:i w:val="false"/>
                <w:color w:val="000000"/>
                <w:sz w:val="20"/>
              </w:rPr>
              <w:t>
12</w:t>
            </w:r>
          </w:p>
          <w:bookmarkEnd w:id="29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0"/>
          <w:p>
            <w:pPr>
              <w:spacing w:after="20"/>
              <w:ind w:left="20"/>
              <w:jc w:val="both"/>
            </w:pPr>
            <w:r>
              <w:rPr>
                <w:rFonts w:ascii="Times New Roman"/>
                <w:b w:val="false"/>
                <w:i w:val="false"/>
                <w:color w:val="000000"/>
                <w:sz w:val="20"/>
              </w:rPr>
              <w:t>
 </w:t>
            </w:r>
          </w:p>
          <w:bookmarkEnd w:id="30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1"/>
          <w:p>
            <w:pPr>
              <w:spacing w:after="20"/>
              <w:ind w:left="20"/>
              <w:jc w:val="both"/>
            </w:pPr>
            <w:r>
              <w:rPr>
                <w:rFonts w:ascii="Times New Roman"/>
                <w:b w:val="false"/>
                <w:i w:val="false"/>
                <w:color w:val="000000"/>
                <w:sz w:val="20"/>
              </w:rPr>
              <w:t>
 </w:t>
            </w:r>
          </w:p>
          <w:bookmarkEnd w:id="30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2"/>
          <w:p>
            <w:pPr>
              <w:spacing w:after="20"/>
              <w:ind w:left="20"/>
              <w:jc w:val="both"/>
            </w:pPr>
            <w:r>
              <w:rPr>
                <w:rFonts w:ascii="Times New Roman"/>
                <w:b w:val="false"/>
                <w:i w:val="false"/>
                <w:color w:val="000000"/>
                <w:sz w:val="20"/>
              </w:rPr>
              <w:t>
 </w:t>
            </w:r>
          </w:p>
          <w:bookmarkEnd w:id="30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3"/>
          <w:p>
            <w:pPr>
              <w:spacing w:after="20"/>
              <w:ind w:left="20"/>
              <w:jc w:val="both"/>
            </w:pPr>
            <w:r>
              <w:rPr>
                <w:rFonts w:ascii="Times New Roman"/>
                <w:b w:val="false"/>
                <w:i w:val="false"/>
                <w:color w:val="000000"/>
                <w:sz w:val="20"/>
              </w:rPr>
              <w:t>
 </w:t>
            </w:r>
          </w:p>
          <w:bookmarkEnd w:id="30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4"/>
          <w:p>
            <w:pPr>
              <w:spacing w:after="20"/>
              <w:ind w:left="20"/>
              <w:jc w:val="both"/>
            </w:pPr>
            <w:r>
              <w:rPr>
                <w:rFonts w:ascii="Times New Roman"/>
                <w:b w:val="false"/>
                <w:i w:val="false"/>
                <w:color w:val="000000"/>
                <w:sz w:val="20"/>
              </w:rPr>
              <w:t>
 </w:t>
            </w:r>
          </w:p>
          <w:bookmarkEnd w:id="30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5"/>
          <w:p>
            <w:pPr>
              <w:spacing w:after="20"/>
              <w:ind w:left="20"/>
              <w:jc w:val="both"/>
            </w:pPr>
            <w:r>
              <w:rPr>
                <w:rFonts w:ascii="Times New Roman"/>
                <w:b w:val="false"/>
                <w:i w:val="false"/>
                <w:color w:val="000000"/>
                <w:sz w:val="20"/>
              </w:rPr>
              <w:t>
 </w:t>
            </w:r>
          </w:p>
          <w:bookmarkEnd w:id="30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6"/>
          <w:p>
            <w:pPr>
              <w:spacing w:after="20"/>
              <w:ind w:left="20"/>
              <w:jc w:val="both"/>
            </w:pPr>
            <w:r>
              <w:rPr>
                <w:rFonts w:ascii="Times New Roman"/>
                <w:b w:val="false"/>
                <w:i w:val="false"/>
                <w:color w:val="000000"/>
                <w:sz w:val="20"/>
              </w:rPr>
              <w:t>
 </w:t>
            </w:r>
          </w:p>
          <w:bookmarkEnd w:id="30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7"/>
          <w:p>
            <w:pPr>
              <w:spacing w:after="20"/>
              <w:ind w:left="20"/>
              <w:jc w:val="both"/>
            </w:pPr>
            <w:r>
              <w:rPr>
                <w:rFonts w:ascii="Times New Roman"/>
                <w:b w:val="false"/>
                <w:i w:val="false"/>
                <w:color w:val="000000"/>
                <w:sz w:val="20"/>
              </w:rPr>
              <w:t>
 </w:t>
            </w:r>
          </w:p>
          <w:bookmarkEnd w:id="30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8"/>
          <w:p>
            <w:pPr>
              <w:spacing w:after="20"/>
              <w:ind w:left="20"/>
              <w:jc w:val="both"/>
            </w:pPr>
            <w:r>
              <w:rPr>
                <w:rFonts w:ascii="Times New Roman"/>
                <w:b w:val="false"/>
                <w:i w:val="false"/>
                <w:color w:val="000000"/>
                <w:sz w:val="20"/>
              </w:rPr>
              <w:t>
 </w:t>
            </w:r>
          </w:p>
          <w:bookmarkEnd w:id="30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9"/>
          <w:p>
            <w:pPr>
              <w:spacing w:after="20"/>
              <w:ind w:left="20"/>
              <w:jc w:val="both"/>
            </w:pPr>
            <w:r>
              <w:rPr>
                <w:rFonts w:ascii="Times New Roman"/>
                <w:b w:val="false"/>
                <w:i w:val="false"/>
                <w:color w:val="000000"/>
                <w:sz w:val="20"/>
              </w:rPr>
              <w:t>
 </w:t>
            </w:r>
          </w:p>
          <w:bookmarkEnd w:id="30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0"/>
          <w:p>
            <w:pPr>
              <w:spacing w:after="20"/>
              <w:ind w:left="20"/>
              <w:jc w:val="both"/>
            </w:pPr>
            <w:r>
              <w:rPr>
                <w:rFonts w:ascii="Times New Roman"/>
                <w:b w:val="false"/>
                <w:i w:val="false"/>
                <w:color w:val="000000"/>
                <w:sz w:val="20"/>
              </w:rPr>
              <w:t>
 </w:t>
            </w:r>
          </w:p>
          <w:bookmarkEnd w:id="31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1"/>
          <w:p>
            <w:pPr>
              <w:spacing w:after="20"/>
              <w:ind w:left="20"/>
              <w:jc w:val="both"/>
            </w:pPr>
            <w:r>
              <w:rPr>
                <w:rFonts w:ascii="Times New Roman"/>
                <w:b w:val="false"/>
                <w:i w:val="false"/>
                <w:color w:val="000000"/>
                <w:sz w:val="20"/>
              </w:rPr>
              <w:t>
 </w:t>
            </w:r>
          </w:p>
          <w:bookmarkEnd w:id="31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2"/>
          <w:p>
            <w:pPr>
              <w:spacing w:after="20"/>
              <w:ind w:left="20"/>
              <w:jc w:val="both"/>
            </w:pPr>
            <w:r>
              <w:rPr>
                <w:rFonts w:ascii="Times New Roman"/>
                <w:b w:val="false"/>
                <w:i w:val="false"/>
                <w:color w:val="000000"/>
                <w:sz w:val="20"/>
              </w:rPr>
              <w:t>
 </w:t>
            </w:r>
          </w:p>
          <w:bookmarkEnd w:id="31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3"/>
          <w:p>
            <w:pPr>
              <w:spacing w:after="20"/>
              <w:ind w:left="20"/>
              <w:jc w:val="both"/>
            </w:pPr>
            <w:r>
              <w:rPr>
                <w:rFonts w:ascii="Times New Roman"/>
                <w:b w:val="false"/>
                <w:i w:val="false"/>
                <w:color w:val="000000"/>
                <w:sz w:val="20"/>
              </w:rPr>
              <w:t>
 </w:t>
            </w:r>
          </w:p>
          <w:bookmarkEnd w:id="31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4"/>
          <w:p>
            <w:pPr>
              <w:spacing w:after="20"/>
              <w:ind w:left="20"/>
              <w:jc w:val="both"/>
            </w:pPr>
            <w:r>
              <w:rPr>
                <w:rFonts w:ascii="Times New Roman"/>
                <w:b w:val="false"/>
                <w:i w:val="false"/>
                <w:color w:val="000000"/>
                <w:sz w:val="20"/>
              </w:rPr>
              <w:t>
 </w:t>
            </w:r>
          </w:p>
          <w:bookmarkEnd w:id="31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5"/>
          <w:p>
            <w:pPr>
              <w:spacing w:after="20"/>
              <w:ind w:left="20"/>
              <w:jc w:val="both"/>
            </w:pPr>
            <w:r>
              <w:rPr>
                <w:rFonts w:ascii="Times New Roman"/>
                <w:b w:val="false"/>
                <w:i w:val="false"/>
                <w:color w:val="000000"/>
                <w:sz w:val="20"/>
              </w:rPr>
              <w:t>
 </w:t>
            </w:r>
          </w:p>
          <w:bookmarkEnd w:id="31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