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c677" w14:textId="243c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30 мамырдағы № 141 "2017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2017 жылғы 28 қарашадағы № 307 қаулысы. Қостанай облысының Әділет департаментінде 2017 жылғы 15 желтоқсанда № 7396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8–1) тармақшасына сәйкес Сарыкөл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2017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тапсырысын, ата-ана төлемақысының мөлшерін бекіту туралы" қаулысына (Нормативтік құқықтық актілерді мемлекеттік тіркеу тізілімінде № 7100 болып тіркелген, 2017 жылғы 21 маусымда Қазақстан Республикасы нормативтік құқықтық актілерінің эталондық бақылау банкінде жарияланған) мындай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Сарыкөл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2208"/>
        <w:gridCol w:w="3569"/>
        <w:gridCol w:w="1218"/>
        <w:gridCol w:w="2162"/>
        <w:gridCol w:w="2352"/>
      </w:tblGrid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(кенті, ауыл)</w:t>
            </w:r>
          </w:p>
        </w:tc>
        <w:tc>
          <w:tcPr>
            <w:tcW w:w="3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кенті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 әкімдігінің білім бөлімінің "Балдәурен" бөбекжай-бақшасы" мемлекеттік коммуналдық қазыналық кәсіпорыны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кенті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жеке мекемесі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 әкімдігінің білім бөлімінің "Бөбек" бөбекжай-бақшасы" мемлекеттік коммуналдық қазыналық кәсіпорыны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6 000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"Лика" бөбекжай- бақшасы" мемлекеттік коммуналдық қазыналық кәсіпорыны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6 000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 Подол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ауданы әкімдігінің білім бөлімінің "Күн нұры" бөбекжай- бақшасы" мемлекеттік коммуналдық қазыналық кәсіпорыны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– 6 000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Островное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Островной бастауыш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Ермаков бастауыш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Сорочинка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Сорочин негізгі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Қоскөл негізгі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Краснознамен негізгі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Барвиновка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Барвинов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Краснодон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Б.Өтетілеуов атындағы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Крыловка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Крылов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Дубравы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Лесной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 білім бөлімінің Соналы негізгі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Севастополь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Севастополь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Чехов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Тимирязевка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Тимирязев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 ауылы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Тагіл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Ново-Урицк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№ 1 Урицк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Сарыкөл кенті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Өмірзақ Сұлтанғазин атындағы орта мектебі" коммуналдық мемлекеттік мекемесі жанындағы жарты күн болатын шағын-орталық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