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a6de" w14:textId="c3fa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2017 жылғы 20 желтоқсандағы № 128 шешімі. Қостанай облысының Әділет департаментінде 2018 жылғы 12 қаңтарда № 7480 болып тіркелді. Күші жойылды - Қостанай облысы Сарыкөл ауданы мәслихатының 2020 жылғы 16 наурыздағы № 322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16.03.2020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Сарыкөл аудандық мәслихатының 2016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 бойынша коммуналдық қалдықтардың түзілу және жинақталу нормаларын бекіту туралы" шешімінің (Нормативтік құқықтық актілерді мемлекеттік тіркеу тізілімінде № 6731 тіркелген, 2016 жылғы 27 желтоқсанда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С. Ғайсенов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бойынша коммуналдық қалдықтардың түзілу және жинақталу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4112"/>
        <w:gridCol w:w="2927"/>
        <w:gridCol w:w="3282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жинақталуының жылдық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жинақ банктері, байланыс бөлімшелері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қоймалары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Вокзалдар, автовокзалдар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жуу орындары, автожанармай құю стансалары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орындары, тігін ательесі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