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039d" w14:textId="0070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Ленинское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Комсомол ауылдық округі әкімінің 2017 жылғы 13 қыркүйектегі № 7 шешімі. Қостанай облысының Әділет департаментінде 2017 жылғы 27 қыркүйекте № 7218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"Ветеринария туралы" 2002 жылғы 10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Сарыкөл аудандық аумақтық инспекциясы" мемлекеттік мекемесінің бас мемлекеттік ветеринариялық-санитариялық инспекторының 2017 жылғы 20 шілдедегі № 01-20/106 ұсынысы негізінде Сарыкөл ауданы Комсомол ауылдық округі әкімінің міндеттерін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Сарыкөл ауданы Ленинское ауылының аумағында ірі қара малдың бруцеллез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Сарыкөл ауданы Комсомол ауылдық округі әкімінің 2017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Сарыкөл ауданы Ленинское ауылының аумағында шектеу іс-шараларын белгілеу туралы" шешімінің (Нормативтік құқықтық актілерді мемлекеттік тіркеу тізілімінде № 7071 болып тіркелген, 2017 жылғы 7 маусымда Қазақстан Республикасы нормативтік-құқықтық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еңгізіледі және 2017 жылғы 20 шілдеден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Комсомол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комитетiнiң Сарыкөл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инспекциясы"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Қ. Құрманов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13 қыркүйек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Қоғамдық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комитетінің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қоғамдық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департаментінің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аудандық қоғамдық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басқармасы"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басшысының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міндеттерің атқарушы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И. И. Шинкоренко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13 қыркүйек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бөлімі"мемлекеттік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Ш. Ж. Сатубалдин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13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