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f3fc" w14:textId="7c7f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Комсомол ауылының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Комсомол ауылдық округі әкімдігінің 2017 жылғы 29 қарашадағы № 8 шешімі. Қостанай облысының Әділет департаментінде 2017 жылғы 7 желтоқсанда № 7354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Сарыкөл аудандық аумақтық инспекциясы" мемлекеттік мекемесінің бас мемлекеттік ветеринариялық-санитариялық инспекторының 2017 жылғы 23 қазандағы № 01-20/159 ұсынысы негізінде Сарыкөл ауданы Комсомол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Сарыкөл ауданы Комсомол ауылының аумағында ірі қара малдың бруцеллез бойынша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Сарыкөл ауданы Комсомол ауылдық округі әкімінің 2017 жылғы 12 мамырдағы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Сарыкөл ауданы Комсомол ауылының аумағында шектеу іс-шараларын белгілеу туралы" шешімінің (Нормативтік құқықтық актілерді мемлекеттік тіркеу тізілімінде № 7070 болып тіркелген, 2017 жылғы 7 маусымда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Комсомол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министрлігі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бақылау және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комитетiнiң Сарыкөл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аумақтық инспекциясы"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Е.Қ. Құрманов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Қоғамдық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комитетінің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қоғамдық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департаментінің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аудандық қоғамдық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басқармасы"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С.С. Ибраева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"Сарыкөл ауданы әкімдігінің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 бөлімі" мемлекеттік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Ш.Ж. Сатубалдин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