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bb71b" w14:textId="a2bb7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жылға арналған пробация қызметінің есебінде тұрған адамдарды жұмысқа орналастыру үшін жұмыс орындарына квота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әкімдігінің 2017 жылғы 2 қазандағы № 281 қаулысы. Қостанай облысының Әділет департаментінде 2017 жылғы 26 қазанда № 7264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1-тармағының 2-тармақшасына сәйкес Таран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 жылға арналған ұйымдар бөлінісінде пробация қызметінің есебінде тұрған адамдарды жұмысқа орналастыру үшін жұмыс орындарына квота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әлеуметтік мәселелері жөніндегі аудан әкімнің орынбасарына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 және өз әрекетін 2018 жылдың 1 қаңтарынан бастап туындаған қатынастарға таратады.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Өтеулин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ұйымдар бөлінісінде пробация қызметінің есебінде тұрған адамдарды жұмысқа орналастыру үшін жұмыс орындарына квота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3473"/>
        <w:gridCol w:w="2975"/>
        <w:gridCol w:w="2982"/>
        <w:gridCol w:w="1412"/>
      </w:tblGrid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  <w:bookmarkEnd w:id="5"/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атауы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Кәсіпорындағы жұмыскерлердің тізімдік саны, адам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жұмыскерлердің тізімдік санынан пайыздық көрсетілімде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"Сулу" жауапкершілігі шектеулі серіктестігі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"Тобольский элеватор" жауапкершілігі шектеулі серіктестігі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