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7648" w14:textId="9097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2017 жылғы 2 ақпандағы № 76 шешімі. Қостанай облысының Әділет департаментінде 2017 жылғы 17 ақпанда № 6831 болып тіркелді. Күші жойылды - Қостанай облысы Ұзынкөл ауданы мәслихатының 2024 жылғы 17 сәуірдегі № 86 шешімімен</w:t>
      </w:r>
    </w:p>
    <w:p>
      <w:pPr>
        <w:spacing w:after="0"/>
        <w:ind w:left="0"/>
        <w:jc w:val="both"/>
      </w:pPr>
      <w:bookmarkStart w:name="z3" w:id="0"/>
      <w:r>
        <w:rPr>
          <w:rFonts w:ascii="Times New Roman"/>
          <w:b w:val="false"/>
          <w:i w:val="false"/>
          <w:color w:val="ff0000"/>
          <w:sz w:val="28"/>
        </w:rPr>
        <w:t xml:space="preserve">
      Ексерту. Күші жойылды - Қостанай облысы Ұзынкөл ауданы мәслихатының 17.04.2024 </w:t>
      </w:r>
      <w:r>
        <w:rPr>
          <w:rFonts w:ascii="Times New Roman"/>
          <w:b w:val="false"/>
          <w:i w:val="false"/>
          <w:color w:val="ff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Қостанай облысы Ұзынкөл ауданы мәслихатының 01.11.2021 </w:t>
      </w:r>
      <w:r>
        <w:rPr>
          <w:rFonts w:ascii="Times New Roman"/>
          <w:b w:val="false"/>
          <w:i w:val="false"/>
          <w:color w:val="000000"/>
          <w:sz w:val="28"/>
        </w:rPr>
        <w:t>№ 71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Ұзынкөл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Ұзынкөл ауданы мәслихатының 01.11.2021 </w:t>
      </w:r>
      <w:r>
        <w:rPr>
          <w:rFonts w:ascii="Times New Roman"/>
          <w:b w:val="false"/>
          <w:i w:val="false"/>
          <w:color w:val="00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12–нші кезектен тыс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"Ұзынкөл ауданының жұмыспен қамту</w:t>
      </w:r>
    </w:p>
    <w:bookmarkEnd w:id="4"/>
    <w:bookmarkStart w:name="z12" w:id="5"/>
    <w:p>
      <w:pPr>
        <w:spacing w:after="0"/>
        <w:ind w:left="0"/>
        <w:jc w:val="both"/>
      </w:pPr>
      <w:r>
        <w:rPr>
          <w:rFonts w:ascii="Times New Roman"/>
          <w:b w:val="false"/>
          <w:i w:val="false"/>
          <w:color w:val="000000"/>
          <w:sz w:val="28"/>
        </w:rPr>
        <w:t>
      және әлеуметтік бағдарламалар бөлімі"</w:t>
      </w:r>
    </w:p>
    <w:bookmarkEnd w:id="5"/>
    <w:bookmarkStart w:name="z13" w:id="6"/>
    <w:p>
      <w:pPr>
        <w:spacing w:after="0"/>
        <w:ind w:left="0"/>
        <w:jc w:val="both"/>
      </w:pPr>
      <w:r>
        <w:rPr>
          <w:rFonts w:ascii="Times New Roman"/>
          <w:b w:val="false"/>
          <w:i w:val="false"/>
          <w:color w:val="000000"/>
          <w:sz w:val="28"/>
        </w:rPr>
        <w:t>
      мемлекеттік мекемесі басшысы</w:t>
      </w:r>
    </w:p>
    <w:bookmarkEnd w:id="6"/>
    <w:bookmarkStart w:name="z14" w:id="7"/>
    <w:p>
      <w:pPr>
        <w:spacing w:after="0"/>
        <w:ind w:left="0"/>
        <w:jc w:val="both"/>
      </w:pPr>
      <w:r>
        <w:rPr>
          <w:rFonts w:ascii="Times New Roman"/>
          <w:b w:val="false"/>
          <w:i w:val="false"/>
          <w:color w:val="000000"/>
          <w:sz w:val="28"/>
        </w:rPr>
        <w:t>
      ___________________ А. Сапабекова</w:t>
      </w:r>
    </w:p>
    <w:bookmarkEnd w:id="7"/>
    <w:bookmarkStart w:name="z15" w:id="8"/>
    <w:p>
      <w:pPr>
        <w:spacing w:after="0"/>
        <w:ind w:left="0"/>
        <w:jc w:val="both"/>
      </w:pPr>
      <w:r>
        <w:rPr>
          <w:rFonts w:ascii="Times New Roman"/>
          <w:b w:val="false"/>
          <w:i w:val="false"/>
          <w:color w:val="000000"/>
          <w:sz w:val="28"/>
        </w:rPr>
        <w:t>
      2017 жылғы 2 ақпан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 ақпандағы</w:t>
            </w:r>
            <w:r>
              <w:br/>
            </w:r>
            <w:r>
              <w:rPr>
                <w:rFonts w:ascii="Times New Roman"/>
                <w:b w:val="false"/>
                <w:i w:val="false"/>
                <w:color w:val="000000"/>
                <w:sz w:val="20"/>
              </w:rPr>
              <w:t>№ 76 шешімімен қосымша</w:t>
            </w:r>
          </w:p>
        </w:tc>
      </w:tr>
    </w:tbl>
    <w:p>
      <w:pPr>
        <w:spacing w:after="0"/>
        <w:ind w:left="0"/>
        <w:jc w:val="left"/>
      </w:pPr>
      <w:r>
        <w:rPr>
          <w:rFonts w:ascii="Times New Roman"/>
          <w:b/>
          <w:i w:val="false"/>
          <w:color w:val="000000"/>
        </w:rPr>
        <w:t xml:space="preserve"> Ұзынкөл ауданында тұрғын үй көмегін көрсетудің мөлшері мен тәртібі</w:t>
      </w:r>
    </w:p>
    <w:p>
      <w:pPr>
        <w:spacing w:after="0"/>
        <w:ind w:left="0"/>
        <w:jc w:val="both"/>
      </w:pPr>
      <w:r>
        <w:rPr>
          <w:rFonts w:ascii="Times New Roman"/>
          <w:b w:val="false"/>
          <w:i w:val="false"/>
          <w:color w:val="ff0000"/>
          <w:sz w:val="28"/>
        </w:rPr>
        <w:t xml:space="preserve">
      Ескерту. Қосымша жаңа редакцияда - Қостанай облысы Ұзынкөл ауданы мәслихатының 01.11.2021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2" w:id="9"/>
    <w:p>
      <w:pPr>
        <w:spacing w:after="0"/>
        <w:ind w:left="0"/>
        <w:jc w:val="both"/>
      </w:pPr>
      <w:r>
        <w:rPr>
          <w:rFonts w:ascii="Times New Roman"/>
          <w:b w:val="false"/>
          <w:i w:val="false"/>
          <w:color w:val="000000"/>
          <w:sz w:val="28"/>
        </w:rPr>
        <w:t>
      1. Тұрғын үй көмегі жергілікті бюджет қаражаты есебінен Ұзынкөл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3"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4"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5"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6"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3"/>
    <w:bookmarkStart w:name="z27"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8" w:id="15"/>
    <w:p>
      <w:pPr>
        <w:spacing w:after="0"/>
        <w:ind w:left="0"/>
        <w:jc w:val="both"/>
      </w:pPr>
      <w:r>
        <w:rPr>
          <w:rFonts w:ascii="Times New Roman"/>
          <w:b w:val="false"/>
          <w:i w:val="false"/>
          <w:color w:val="000000"/>
          <w:sz w:val="28"/>
        </w:rPr>
        <w:t>
      2. Тұрғын үй көмегін тағайындау "Ұзынкөл ауданының жұмыспен қамту және әлеуметтік бағдарламалар бөлімі" мемлекеттік мекемесімен (бұдан әрі - уәкілетті орган) жүзеге асырылады.</w:t>
      </w:r>
    </w:p>
    <w:bookmarkEnd w:id="15"/>
    <w:bookmarkStart w:name="z29"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30"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деңгейі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7"/>
    <w:bookmarkStart w:name="z31" w:id="1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32"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33"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веб-порталы арқылы жүгінеді.</w:t>
      </w:r>
    </w:p>
    <w:bookmarkEnd w:id="20"/>
    <w:bookmarkStart w:name="z34"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5"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6"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7"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