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34e7" w14:textId="58d3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2017 жылғы 17 наурыздағы № 91 шешімі. Қостанай облысының Әділет департаментінде 2017 жылғы 13 сәуірде № 6988 болып тіркелді. Күші жойылды - Қостанай облысы Ұзынкөл ауданы мәслихатының 2018 жылғы 19 наурыздағы № 190 шешімімен</w:t>
      </w:r>
    </w:p>
    <w:p>
      <w:pPr>
        <w:spacing w:after="0"/>
        <w:ind w:left="0"/>
        <w:jc w:val="both"/>
      </w:pPr>
      <w:r>
        <w:rPr>
          <w:rFonts w:ascii="Times New Roman"/>
          <w:b w:val="false"/>
          <w:i w:val="false"/>
          <w:color w:val="ff0000"/>
          <w:sz w:val="28"/>
        </w:rPr>
        <w:t xml:space="preserve">
      Ескерту. Күші жойылды - Қостанай облысы Ұзынкөл ауданы мәслихатының 19.03.2018 </w:t>
      </w:r>
      <w:r>
        <w:rPr>
          <w:rFonts w:ascii="Times New Roman"/>
          <w:b w:val="false"/>
          <w:i w:val="false"/>
          <w:color w:val="ff0000"/>
          <w:sz w:val="28"/>
        </w:rPr>
        <w:t>№ 190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"Мемлекеттік әкімшілік қызметшілердің қызметін бағалаудың кейбір мәселелері туралы" 2016 жылғы 29 желтоқсандағы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тіркелген) сәйкес, Ұзынкөл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"Ұзынкөл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2016 жылғы 20 мамырдағы </w:t>
      </w:r>
      <w:r>
        <w:rPr>
          <w:rFonts w:ascii="Times New Roman"/>
          <w:b w:val="false"/>
          <w:i w:val="false"/>
          <w:color w:val="000000"/>
          <w:sz w:val="28"/>
        </w:rPr>
        <w:t>№ 18</w:t>
      </w:r>
      <w:r>
        <w:rPr>
          <w:rFonts w:ascii="Times New Roman"/>
          <w:b w:val="false"/>
          <w:i w:val="false"/>
          <w:color w:val="000000"/>
          <w:sz w:val="28"/>
        </w:rPr>
        <w:t xml:space="preserve"> "Ұзынкөл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 6494 болып тіркелген, 2016 жылғы 1 шілдеде "Әділет" ақпараттық-құқықтық жүйесінде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"Ұзынкөл аудандық мәслихатының аппараты" мемлекеттік мекемесінің аппарат басшысына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14-нші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Мейрамов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Ұзынкөлаудандық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17 наурыздағы № 91 шешімімен</w:t>
            </w:r>
            <w:r>
              <w:br/>
            </w:r>
            <w:r>
              <w:rPr>
                <w:rFonts w:ascii="Times New Roman"/>
                <w:b w:val="false"/>
                <w:i w:val="false"/>
                <w:color w:val="000000"/>
                <w:sz w:val="20"/>
              </w:rPr>
              <w:t>бекітілді</w:t>
            </w:r>
          </w:p>
        </w:tc>
      </w:tr>
    </w:tbl>
    <w:bookmarkStart w:name="z12" w:id="5"/>
    <w:p>
      <w:pPr>
        <w:spacing w:after="0"/>
        <w:ind w:left="0"/>
        <w:jc w:val="left"/>
      </w:pPr>
      <w:r>
        <w:rPr>
          <w:rFonts w:ascii="Times New Roman"/>
          <w:b/>
          <w:i w:val="false"/>
          <w:color w:val="000000"/>
        </w:rPr>
        <w:t xml:space="preserve"> "Ұзынкөл аудандық мәслихатының аппараты" мемлекеттік мекемесінің "Б" корпусы мемлекеттік әкімшілік қызметшілерінің қызметін бағалаудың үлгілік әдістемесі</w:t>
      </w:r>
    </w:p>
    <w:bookmarkEnd w:id="5"/>
    <w:bookmarkStart w:name="z13" w:id="6"/>
    <w:p>
      <w:pPr>
        <w:spacing w:after="0"/>
        <w:ind w:left="0"/>
        <w:jc w:val="left"/>
      </w:pPr>
      <w:r>
        <w:rPr>
          <w:rFonts w:ascii="Times New Roman"/>
          <w:b/>
          <w:i w:val="false"/>
          <w:color w:val="000000"/>
        </w:rPr>
        <w:t xml:space="preserve"> 1 тарау. Жалпы ережелер</w:t>
      </w:r>
    </w:p>
    <w:bookmarkEnd w:id="6"/>
    <w:bookmarkStart w:name="z14" w:id="7"/>
    <w:p>
      <w:pPr>
        <w:spacing w:after="0"/>
        <w:ind w:left="0"/>
        <w:jc w:val="both"/>
      </w:pPr>
      <w:r>
        <w:rPr>
          <w:rFonts w:ascii="Times New Roman"/>
          <w:b w:val="false"/>
          <w:i w:val="false"/>
          <w:color w:val="000000"/>
          <w:sz w:val="28"/>
        </w:rPr>
        <w:t xml:space="preserve">
      1. Осы "Ұзынкөл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"Ұзынкөл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5"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6"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7" w:id="10"/>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8"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9"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20"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3"/>
    <w:bookmarkStart w:name="z21"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2"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3" w:id="16"/>
    <w:p>
      <w:pPr>
        <w:spacing w:after="0"/>
        <w:ind w:left="0"/>
        <w:jc w:val="both"/>
      </w:pPr>
      <w:r>
        <w:rPr>
          <w:rFonts w:ascii="Times New Roman"/>
          <w:b w:val="false"/>
          <w:i w:val="false"/>
          <w:color w:val="000000"/>
          <w:sz w:val="28"/>
        </w:rPr>
        <w:t>
      5. Жылдық бағалау:</w:t>
      </w:r>
    </w:p>
    <w:bookmarkEnd w:id="16"/>
    <w:bookmarkStart w:name="z24"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5" w:id="1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w:t>
      </w:r>
    </w:p>
    <w:bookmarkEnd w:id="18"/>
    <w:bookmarkStart w:name="z26" w:id="19"/>
    <w:p>
      <w:pPr>
        <w:spacing w:after="0"/>
        <w:ind w:left="0"/>
        <w:jc w:val="both"/>
      </w:pPr>
      <w:r>
        <w:rPr>
          <w:rFonts w:ascii="Times New Roman"/>
          <w:b w:val="false"/>
          <w:i w:val="false"/>
          <w:color w:val="000000"/>
          <w:sz w:val="28"/>
        </w:rPr>
        <w:t>
      қызметшісінің жеке жұмыс жоспарын орындау бағасынан құралады.</w:t>
      </w:r>
    </w:p>
    <w:bookmarkEnd w:id="19"/>
    <w:bookmarkStart w:name="z27"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(бұдан әрі - Комиссия) "Ұзынкөл аудандық мәслихатының аппараты" мемлекеттік мекемесінің ұйымдастыру бөлімі (бұдан әрі – ұйымдастыру бөлімі), оның жұмыс органы болып табылады.</w:t>
      </w:r>
    </w:p>
    <w:bookmarkEnd w:id="20"/>
    <w:bookmarkStart w:name="z28" w:id="21"/>
    <w:p>
      <w:pPr>
        <w:spacing w:after="0"/>
        <w:ind w:left="0"/>
        <w:jc w:val="both"/>
      </w:pPr>
      <w:r>
        <w:rPr>
          <w:rFonts w:ascii="Times New Roman"/>
          <w:b w:val="false"/>
          <w:i w:val="false"/>
          <w:color w:val="000000"/>
          <w:sz w:val="28"/>
        </w:rPr>
        <w:t>
      7. Комиссияның отырысы оның құрамының кемінде күшінде үштен екісі қатысқан жағдайда өкілетті болып есептеледі.</w:t>
      </w:r>
    </w:p>
    <w:bookmarkEnd w:id="21"/>
    <w:bookmarkStart w:name="z29" w:id="22"/>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2"/>
    <w:bookmarkStart w:name="z30" w:id="23"/>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3"/>
    <w:bookmarkStart w:name="z31" w:id="24"/>
    <w:p>
      <w:pPr>
        <w:spacing w:after="0"/>
        <w:ind w:left="0"/>
        <w:jc w:val="both"/>
      </w:pPr>
      <w:r>
        <w:rPr>
          <w:rFonts w:ascii="Times New Roman"/>
          <w:b w:val="false"/>
          <w:i w:val="false"/>
          <w:color w:val="000000"/>
          <w:sz w:val="28"/>
        </w:rPr>
        <w:t>
      9. Дауыс беру қорытындысы Комисси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2" w:id="25"/>
    <w:p>
      <w:pPr>
        <w:spacing w:after="0"/>
        <w:ind w:left="0"/>
        <w:jc w:val="both"/>
      </w:pPr>
      <w:r>
        <w:rPr>
          <w:rFonts w:ascii="Times New Roman"/>
          <w:b w:val="false"/>
          <w:i w:val="false"/>
          <w:color w:val="000000"/>
          <w:sz w:val="28"/>
        </w:rPr>
        <w:t>
      Комиссияның хатшысы ұйымдастыру бөлімінің қызметшісі болып табылады. Комиссия хатшысы дауыс беруге қатыспайды.</w:t>
      </w:r>
    </w:p>
    <w:bookmarkEnd w:id="25"/>
    <w:bookmarkStart w:name="z33" w:id="26"/>
    <w:p>
      <w:pPr>
        <w:spacing w:after="0"/>
        <w:ind w:left="0"/>
        <w:jc w:val="left"/>
      </w:pPr>
      <w:r>
        <w:rPr>
          <w:rFonts w:ascii="Times New Roman"/>
          <w:b/>
          <w:i w:val="false"/>
          <w:color w:val="000000"/>
        </w:rPr>
        <w:t xml:space="preserve"> 2 тарау. Жұмыстың жеке жоспарын құрастыру</w:t>
      </w:r>
    </w:p>
    <w:bookmarkEnd w:id="26"/>
    <w:bookmarkStart w:name="z34" w:id="27"/>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5" w:id="28"/>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6"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7" w:id="30"/>
    <w:p>
      <w:pPr>
        <w:spacing w:after="0"/>
        <w:ind w:left="0"/>
        <w:jc w:val="both"/>
      </w:pPr>
      <w:r>
        <w:rPr>
          <w:rFonts w:ascii="Times New Roman"/>
          <w:b w:val="false"/>
          <w:i w:val="false"/>
          <w:color w:val="000000"/>
          <w:sz w:val="28"/>
        </w:rPr>
        <w:t>
      13. Жеке жоспар екі данада құрастырылады. Бір дана ұйымдастыру бөліміне беріледі. Екінші дана "Б" корпусы қызметшісінің тікелей басшысында болады.</w:t>
      </w:r>
    </w:p>
    <w:bookmarkEnd w:id="30"/>
    <w:bookmarkStart w:name="z38" w:id="31"/>
    <w:p>
      <w:pPr>
        <w:spacing w:after="0"/>
        <w:ind w:left="0"/>
        <w:jc w:val="left"/>
      </w:pPr>
      <w:r>
        <w:rPr>
          <w:rFonts w:ascii="Times New Roman"/>
          <w:b/>
          <w:i w:val="false"/>
          <w:color w:val="000000"/>
        </w:rPr>
        <w:t xml:space="preserve"> 3 тарау. Бағалауды жүргізуге дайындық</w:t>
      </w:r>
    </w:p>
    <w:bookmarkEnd w:id="31"/>
    <w:bookmarkStart w:name="z39" w:id="32"/>
    <w:p>
      <w:pPr>
        <w:spacing w:after="0"/>
        <w:ind w:left="0"/>
        <w:jc w:val="both"/>
      </w:pPr>
      <w:r>
        <w:rPr>
          <w:rFonts w:ascii="Times New Roman"/>
          <w:b w:val="false"/>
          <w:i w:val="false"/>
          <w:color w:val="000000"/>
          <w:sz w:val="28"/>
        </w:rPr>
        <w:t>
      14. Ұйымдастыру бөлімі Комиссия төрағасының келісімі бойынша бағалауды өткізу кестесін қалыптастырады.</w:t>
      </w:r>
    </w:p>
    <w:bookmarkEnd w:id="32"/>
    <w:bookmarkStart w:name="z40" w:id="33"/>
    <w:p>
      <w:pPr>
        <w:spacing w:after="0"/>
        <w:ind w:left="0"/>
        <w:jc w:val="both"/>
      </w:pPr>
      <w:r>
        <w:rPr>
          <w:rFonts w:ascii="Times New Roman"/>
          <w:b w:val="false"/>
          <w:i w:val="false"/>
          <w:color w:val="000000"/>
          <w:sz w:val="28"/>
        </w:rPr>
        <w:t>
      Ұйымдастыру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41" w:id="34"/>
    <w:p>
      <w:pPr>
        <w:spacing w:after="0"/>
        <w:ind w:left="0"/>
        <w:jc w:val="left"/>
      </w:pPr>
      <w:r>
        <w:rPr>
          <w:rFonts w:ascii="Times New Roman"/>
          <w:b/>
          <w:i w:val="false"/>
          <w:color w:val="000000"/>
        </w:rPr>
        <w:t xml:space="preserve"> 4 тарау. Лауазымдық міндеттерді орындаудың тоқсандық бағалауы</w:t>
      </w:r>
    </w:p>
    <w:bookmarkEnd w:id="34"/>
    <w:bookmarkStart w:name="z42"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3"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4"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5"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6" w:id="39"/>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шәкілге сәйкес "+1"-ден "+5" баллға дейін иеленеді.</w:t>
      </w:r>
    </w:p>
    <w:bookmarkEnd w:id="39"/>
    <w:bookmarkStart w:name="z47" w:id="40"/>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0"/>
    <w:bookmarkStart w:name="z48" w:id="41"/>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1"/>
    <w:bookmarkStart w:name="z49" w:id="42"/>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ұйымдастыру бөлімінің және "Б" корпусы қызметшісінің тікелей басшысының құжатпен дәлелденген мәліметі саналады.</w:t>
      </w:r>
    </w:p>
    <w:bookmarkEnd w:id="42"/>
    <w:bookmarkStart w:name="z50" w:id="43"/>
    <w:p>
      <w:pPr>
        <w:spacing w:after="0"/>
        <w:ind w:left="0"/>
        <w:jc w:val="both"/>
      </w:pPr>
      <w:r>
        <w:rPr>
          <w:rFonts w:ascii="Times New Roman"/>
          <w:b w:val="false"/>
          <w:i w:val="false"/>
          <w:color w:val="000000"/>
          <w:sz w:val="28"/>
        </w:rPr>
        <w:t>
      21. Еңбек тәртібін бұзуға:</w:t>
      </w:r>
    </w:p>
    <w:bookmarkEnd w:id="43"/>
    <w:bookmarkStart w:name="z51" w:id="44"/>
    <w:p>
      <w:pPr>
        <w:spacing w:after="0"/>
        <w:ind w:left="0"/>
        <w:jc w:val="both"/>
      </w:pPr>
      <w:r>
        <w:rPr>
          <w:rFonts w:ascii="Times New Roman"/>
          <w:b w:val="false"/>
          <w:i w:val="false"/>
          <w:color w:val="000000"/>
          <w:sz w:val="28"/>
        </w:rPr>
        <w:t>
      1) дәлелді себепсіз жұмысқа кешігу;</w:t>
      </w:r>
    </w:p>
    <w:bookmarkEnd w:id="44"/>
    <w:bookmarkStart w:name="z52"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3"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ұйымдастыру бөлімінің және "Б" корпусы қызметшісінің тікелей басшысының құжатпен дәлелденген мәліметі саналады.</w:t>
      </w:r>
    </w:p>
    <w:bookmarkEnd w:id="46"/>
    <w:bookmarkStart w:name="z54"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"-2"балл мөлшерінде айыппұл баллдары қойылады.</w:t>
      </w:r>
    </w:p>
    <w:bookmarkEnd w:id="47"/>
    <w:bookmarkStart w:name="z55"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6" w:id="49"/>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ұйымдастыру бөлімі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9"/>
    <w:bookmarkStart w:name="z57"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қояды.</w:t>
      </w:r>
    </w:p>
    <w:bookmarkEnd w:id="50"/>
    <w:bookmarkStart w:name="z58"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ұйымдастыру бөлімінің жұмыскері және "Б" корпусы қызметшісінің тікелей басшысы еркін нысанда танысудан бас тарту туралы акт құрастырады.</w:t>
      </w:r>
    </w:p>
    <w:bookmarkEnd w:id="51"/>
    <w:bookmarkStart w:name="z59" w:id="52"/>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2"/>
    <w:bookmarkStart w:name="z6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xml:space="preserve">
      мұндағы </w:t>
      </w:r>
    </w:p>
    <w:bookmarkEnd w:id="54"/>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a – көтермелеу баллдары;</w:t>
      </w:r>
    </w:p>
    <w:bookmarkEnd w:id="55"/>
    <w:bookmarkStart w:name="z63" w:id="56"/>
    <w:p>
      <w:pPr>
        <w:spacing w:after="0"/>
        <w:ind w:left="0"/>
        <w:jc w:val="both"/>
      </w:pPr>
      <w:r>
        <w:rPr>
          <w:rFonts w:ascii="Times New Roman"/>
          <w:b w:val="false"/>
          <w:i w:val="false"/>
          <w:color w:val="000000"/>
          <w:sz w:val="28"/>
        </w:rPr>
        <w:t>
      в – айыппұл баллдары.</w:t>
      </w:r>
    </w:p>
    <w:bookmarkEnd w:id="56"/>
    <w:bookmarkStart w:name="z64" w:id="57"/>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қойылады.</w:t>
      </w:r>
    </w:p>
    <w:bookmarkEnd w:id="57"/>
    <w:bookmarkStart w:name="z65" w:id="58"/>
    <w:p>
      <w:pPr>
        <w:spacing w:after="0"/>
        <w:ind w:left="0"/>
        <w:jc w:val="left"/>
      </w:pPr>
      <w:r>
        <w:rPr>
          <w:rFonts w:ascii="Times New Roman"/>
          <w:b/>
          <w:i w:val="false"/>
          <w:color w:val="000000"/>
        </w:rPr>
        <w:t xml:space="preserve"> 5 тарау. Жылдық бағалау</w:t>
      </w:r>
    </w:p>
    <w:bookmarkEnd w:id="58"/>
    <w:bookmarkStart w:name="z66"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орындаудың бағалау парағын жолдайды.</w:t>
      </w:r>
    </w:p>
    <w:bookmarkEnd w:id="59"/>
    <w:bookmarkStart w:name="z67"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8"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1"/>
    <w:bookmarkStart w:name="z69"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70"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1"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2"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w:t>
      </w:r>
    </w:p>
    <w:bookmarkEnd w:id="65"/>
    <w:bookmarkStart w:name="z73" w:id="66"/>
    <w:p>
      <w:pPr>
        <w:spacing w:after="0"/>
        <w:ind w:left="0"/>
        <w:jc w:val="both"/>
      </w:pPr>
      <w:r>
        <w:rPr>
          <w:rFonts w:ascii="Times New Roman"/>
          <w:b w:val="false"/>
          <w:i w:val="false"/>
          <w:color w:val="000000"/>
          <w:sz w:val="28"/>
        </w:rPr>
        <w:t>
      5 балл қойылады.</w:t>
      </w:r>
    </w:p>
    <w:bookmarkEnd w:id="66"/>
    <w:bookmarkStart w:name="z74" w:id="67"/>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7"/>
    <w:bookmarkStart w:name="z75"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ұйымдастыру бөлімінің жұмыскері және "Б" корпусы қызметшісінің тікелей басшысы танысудан бас тарту туралы еркін нысанда акт құрастырады.</w:t>
      </w:r>
    </w:p>
    <w:bookmarkEnd w:id="68"/>
    <w:bookmarkStart w:name="z76" w:id="69"/>
    <w:p>
      <w:pPr>
        <w:spacing w:after="0"/>
        <w:ind w:left="0"/>
        <w:jc w:val="both"/>
      </w:pPr>
      <w:r>
        <w:rPr>
          <w:rFonts w:ascii="Times New Roman"/>
          <w:b w:val="false"/>
          <w:i w:val="false"/>
          <w:color w:val="000000"/>
          <w:sz w:val="28"/>
        </w:rPr>
        <w:t>
      32. Ұйымдастыру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9"/>
    <w:bookmarkStart w:name="z77"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xml:space="preserve">
      Мұндағы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3"/>
    <w:bookmarkStart w:name="z81" w:id="74"/>
    <w:p>
      <w:pPr>
        <w:spacing w:after="0"/>
        <w:ind w:left="0"/>
        <w:jc w:val="both"/>
      </w:pPr>
      <w:r>
        <w:rPr>
          <w:rFonts w:ascii="Times New Roman"/>
          <w:b w:val="false"/>
          <w:i w:val="false"/>
          <w:color w:val="000000"/>
          <w:sz w:val="28"/>
        </w:rPr>
        <w:t>
      "қанағаттанарлықсыз" мәнге (80 баллдан төмен) – 2 балл,</w:t>
      </w:r>
    </w:p>
    <w:bookmarkEnd w:id="74"/>
    <w:bookmarkStart w:name="z82" w:id="75"/>
    <w:p>
      <w:pPr>
        <w:spacing w:after="0"/>
        <w:ind w:left="0"/>
        <w:jc w:val="both"/>
      </w:pPr>
      <w:r>
        <w:rPr>
          <w:rFonts w:ascii="Times New Roman"/>
          <w:b w:val="false"/>
          <w:i w:val="false"/>
          <w:color w:val="000000"/>
          <w:sz w:val="28"/>
        </w:rPr>
        <w:t>
      "қанағаттанарлық" мәнге (80-нен 105 баллға дейін) – 3 балл,</w:t>
      </w:r>
    </w:p>
    <w:bookmarkEnd w:id="75"/>
    <w:bookmarkStart w:name="z83" w:id="76"/>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6"/>
    <w:bookmarkStart w:name="z84" w:id="77"/>
    <w:p>
      <w:pPr>
        <w:spacing w:after="0"/>
        <w:ind w:left="0"/>
        <w:jc w:val="both"/>
      </w:pPr>
      <w:r>
        <w:rPr>
          <w:rFonts w:ascii="Times New Roman"/>
          <w:b w:val="false"/>
          <w:i w:val="false"/>
          <w:color w:val="000000"/>
          <w:sz w:val="28"/>
        </w:rPr>
        <w:t>
      "өте жақсы" мәнге (130 баллдан астам) – 5 балл беріледі;</w:t>
      </w:r>
    </w:p>
    <w:bookmarkEnd w:id="77"/>
    <w:bookmarkStart w:name="z85"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3,9-ға дейін – "қанағаттанарлық; 4 баллдан бастап 4,9-ға дейін – "тиімді"; 5 балл – "өте жақсы".</w:t>
      </w:r>
    </w:p>
    <w:bookmarkEnd w:id="79"/>
    <w:bookmarkStart w:name="z87" w:id="80"/>
    <w:p>
      <w:pPr>
        <w:spacing w:after="0"/>
        <w:ind w:left="0"/>
        <w:jc w:val="left"/>
      </w:pPr>
      <w:r>
        <w:rPr>
          <w:rFonts w:ascii="Times New Roman"/>
          <w:b/>
          <w:i w:val="false"/>
          <w:color w:val="000000"/>
        </w:rPr>
        <w:t xml:space="preserve"> 6 тарау. Комиссияның бағалау нәтижелерін қарауы</w:t>
      </w:r>
    </w:p>
    <w:bookmarkEnd w:id="80"/>
    <w:bookmarkStart w:name="z88" w:id="81"/>
    <w:p>
      <w:pPr>
        <w:spacing w:after="0"/>
        <w:ind w:left="0"/>
        <w:jc w:val="both"/>
      </w:pPr>
      <w:r>
        <w:rPr>
          <w:rFonts w:ascii="Times New Roman"/>
          <w:b w:val="false"/>
          <w:i w:val="false"/>
          <w:color w:val="000000"/>
          <w:sz w:val="28"/>
        </w:rPr>
        <w:t>
      34. Ұйымдастыру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1"/>
    <w:bookmarkStart w:name="z89" w:id="82"/>
    <w:p>
      <w:pPr>
        <w:spacing w:after="0"/>
        <w:ind w:left="0"/>
        <w:jc w:val="both"/>
      </w:pPr>
      <w:r>
        <w:rPr>
          <w:rFonts w:ascii="Times New Roman"/>
          <w:b w:val="false"/>
          <w:i w:val="false"/>
          <w:color w:val="000000"/>
          <w:sz w:val="28"/>
        </w:rPr>
        <w:t>
      Ұйымдастыру бөлімі Комиссияның отырысына келесі құжаттарды:</w:t>
      </w:r>
    </w:p>
    <w:bookmarkEnd w:id="82"/>
    <w:bookmarkStart w:name="z90" w:id="83"/>
    <w:p>
      <w:pPr>
        <w:spacing w:after="0"/>
        <w:ind w:left="0"/>
        <w:jc w:val="both"/>
      </w:pPr>
      <w:r>
        <w:rPr>
          <w:rFonts w:ascii="Times New Roman"/>
          <w:b w:val="false"/>
          <w:i w:val="false"/>
          <w:color w:val="000000"/>
          <w:sz w:val="28"/>
        </w:rPr>
        <w:t>
      1) толтырылған бағалау парақтарын;</w:t>
      </w:r>
    </w:p>
    <w:bookmarkEnd w:id="83"/>
    <w:bookmarkStart w:name="z91"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92" w:id="85"/>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5"/>
    <w:bookmarkStart w:name="z93" w:id="86"/>
    <w:p>
      <w:pPr>
        <w:spacing w:after="0"/>
        <w:ind w:left="0"/>
        <w:jc w:val="both"/>
      </w:pPr>
      <w:r>
        <w:rPr>
          <w:rFonts w:ascii="Times New Roman"/>
          <w:b w:val="false"/>
          <w:i w:val="false"/>
          <w:color w:val="000000"/>
          <w:sz w:val="28"/>
        </w:rPr>
        <w:t>
      35. Комиссия тоқсандық және жылдық бағалау нәтижелерін қарастырады</w:t>
      </w:r>
    </w:p>
    <w:bookmarkEnd w:id="86"/>
    <w:bookmarkStart w:name="z94" w:id="87"/>
    <w:p>
      <w:pPr>
        <w:spacing w:after="0"/>
        <w:ind w:left="0"/>
        <w:jc w:val="both"/>
      </w:pPr>
      <w:r>
        <w:rPr>
          <w:rFonts w:ascii="Times New Roman"/>
          <w:b w:val="false"/>
          <w:i w:val="false"/>
          <w:color w:val="000000"/>
          <w:sz w:val="28"/>
        </w:rPr>
        <w:t>
      және келесі шешімдердің бірін қабылдайды:</w:t>
      </w:r>
    </w:p>
    <w:bookmarkEnd w:id="87"/>
    <w:bookmarkStart w:name="z95" w:id="88"/>
    <w:p>
      <w:pPr>
        <w:spacing w:after="0"/>
        <w:ind w:left="0"/>
        <w:jc w:val="both"/>
      </w:pPr>
      <w:r>
        <w:rPr>
          <w:rFonts w:ascii="Times New Roman"/>
          <w:b w:val="false"/>
          <w:i w:val="false"/>
          <w:color w:val="000000"/>
          <w:sz w:val="28"/>
        </w:rPr>
        <w:t>
      1) бағалау нәтижелерін бекітеді;</w:t>
      </w:r>
    </w:p>
    <w:bookmarkEnd w:id="88"/>
    <w:bookmarkStart w:name="z96" w:id="89"/>
    <w:p>
      <w:pPr>
        <w:spacing w:after="0"/>
        <w:ind w:left="0"/>
        <w:jc w:val="both"/>
      </w:pPr>
      <w:r>
        <w:rPr>
          <w:rFonts w:ascii="Times New Roman"/>
          <w:b w:val="false"/>
          <w:i w:val="false"/>
          <w:color w:val="000000"/>
          <w:sz w:val="28"/>
        </w:rPr>
        <w:t>
      2) бағалау нәтижелерін қайта қарау.</w:t>
      </w:r>
    </w:p>
    <w:bookmarkEnd w:id="89"/>
    <w:bookmarkStart w:name="z97" w:id="9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0"/>
    <w:bookmarkStart w:name="z98" w:id="91"/>
    <w:p>
      <w:pPr>
        <w:spacing w:after="0"/>
        <w:ind w:left="0"/>
        <w:jc w:val="both"/>
      </w:pPr>
      <w:r>
        <w:rPr>
          <w:rFonts w:ascii="Times New Roman"/>
          <w:b w:val="false"/>
          <w:i w:val="false"/>
          <w:color w:val="000000"/>
          <w:sz w:val="28"/>
        </w:rPr>
        <w:t>
      36. Ұйымдастыру бөлімі бағалау нәтижелерімен ол аяқталған соң екі жұмыс күні ішінде "Б" корпусының қызметшісін таныстырады.</w:t>
      </w:r>
    </w:p>
    <w:bookmarkEnd w:id="91"/>
    <w:bookmarkStart w:name="z99" w:id="9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2"/>
    <w:bookmarkStart w:name="z100" w:id="93"/>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ұйымдастыру бөлімінің жұмыскері танысудан бас тарту туралы еркін нұсқада акт құрастырады.</w:t>
      </w:r>
    </w:p>
    <w:bookmarkEnd w:id="93"/>
    <w:bookmarkStart w:name="z101" w:id="94"/>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 бөлімінде сақталады.</w:t>
      </w:r>
    </w:p>
    <w:bookmarkEnd w:id="94"/>
    <w:bookmarkStart w:name="z102" w:id="95"/>
    <w:p>
      <w:pPr>
        <w:spacing w:after="0"/>
        <w:ind w:left="0"/>
        <w:jc w:val="left"/>
      </w:pPr>
      <w:r>
        <w:rPr>
          <w:rFonts w:ascii="Times New Roman"/>
          <w:b/>
          <w:i w:val="false"/>
          <w:color w:val="000000"/>
        </w:rPr>
        <w:t xml:space="preserve"> 7 тарау. Бағалау нәтижелеріне шағымдану</w:t>
      </w:r>
    </w:p>
    <w:bookmarkEnd w:id="95"/>
    <w:bookmarkStart w:name="z103" w:id="96"/>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6"/>
    <w:bookmarkStart w:name="z104" w:id="97"/>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7"/>
    <w:bookmarkStart w:name="z105" w:id="98"/>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8"/>
    <w:bookmarkStart w:name="z106" w:id="99"/>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9"/>
    <w:bookmarkStart w:name="z107" w:id="100"/>
    <w:p>
      <w:pPr>
        <w:spacing w:after="0"/>
        <w:ind w:left="0"/>
        <w:jc w:val="left"/>
      </w:pPr>
      <w:r>
        <w:rPr>
          <w:rFonts w:ascii="Times New Roman"/>
          <w:b/>
          <w:i w:val="false"/>
          <w:color w:val="000000"/>
        </w:rPr>
        <w:t xml:space="preserve"> 8 тарау. Бағалау нәтижелері бойынша шешім қабылдау</w:t>
      </w:r>
    </w:p>
    <w:bookmarkEnd w:id="100"/>
    <w:bookmarkStart w:name="z108" w:id="101"/>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101"/>
    <w:bookmarkStart w:name="z109" w:id="102"/>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2"/>
    <w:bookmarkStart w:name="z110" w:id="103"/>
    <w:p>
      <w:pPr>
        <w:spacing w:after="0"/>
        <w:ind w:left="0"/>
        <w:jc w:val="both"/>
      </w:pPr>
      <w:r>
        <w:rPr>
          <w:rFonts w:ascii="Times New Roman"/>
          <w:b w:val="false"/>
          <w:i w:val="false"/>
          <w:color w:val="000000"/>
          <w:sz w:val="28"/>
        </w:rPr>
        <w:t xml:space="preserve">
      44. "Б" корпусының қызметшісін оқыту (біліктілігін арттыру) жылдық бағалаудың қорытындылары бойынша "Б" корпусы қызметшісінің </w:t>
      </w:r>
    </w:p>
    <w:bookmarkEnd w:id="103"/>
    <w:bookmarkStart w:name="z111" w:id="104"/>
    <w:p>
      <w:pPr>
        <w:spacing w:after="0"/>
        <w:ind w:left="0"/>
        <w:jc w:val="both"/>
      </w:pPr>
      <w:r>
        <w:rPr>
          <w:rFonts w:ascii="Times New Roman"/>
          <w:b w:val="false"/>
          <w:i w:val="false"/>
          <w:color w:val="000000"/>
          <w:sz w:val="28"/>
        </w:rPr>
        <w:t>
      қанағаттанарлықсыз болып танылған қызмет бағыты бойынша жүргізіледі.</w:t>
      </w:r>
    </w:p>
    <w:bookmarkEnd w:id="104"/>
    <w:bookmarkStart w:name="z112" w:id="10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5"/>
    <w:bookmarkStart w:name="z113" w:id="10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6"/>
    <w:bookmarkStart w:name="z114" w:id="10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7"/>
    <w:bookmarkStart w:name="z115" w:id="108"/>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1-қосымша</w:t>
            </w:r>
          </w:p>
        </w:tc>
      </w:tr>
    </w:tbl>
    <w:bookmarkStart w:name="z117" w:id="109"/>
    <w:p>
      <w:pPr>
        <w:spacing w:after="0"/>
        <w:ind w:left="0"/>
        <w:jc w:val="both"/>
      </w:pPr>
      <w:r>
        <w:rPr>
          <w:rFonts w:ascii="Times New Roman"/>
          <w:b w:val="false"/>
          <w:i w:val="false"/>
          <w:color w:val="000000"/>
          <w:sz w:val="28"/>
        </w:rPr>
        <w:t>
      Нысан</w:t>
      </w:r>
    </w:p>
    <w:bookmarkEnd w:id="109"/>
    <w:bookmarkStart w:name="z118" w:id="11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__________________________________________________ жыл</w:t>
      </w:r>
      <w:r>
        <w:br/>
      </w:r>
      <w:r>
        <w:rPr>
          <w:rFonts w:ascii="Times New Roman"/>
          <w:b/>
          <w:i w:val="false"/>
          <w:color w:val="000000"/>
        </w:rPr>
        <w:t>(жеке жоспар құрастырылатын кезең)</w:t>
      </w:r>
    </w:p>
    <w:bookmarkEnd w:id="110"/>
    <w:bookmarkStart w:name="z119" w:id="111"/>
    <w:p>
      <w:pPr>
        <w:spacing w:after="0"/>
        <w:ind w:left="0"/>
        <w:jc w:val="both"/>
      </w:pPr>
      <w:r>
        <w:rPr>
          <w:rFonts w:ascii="Times New Roman"/>
          <w:b w:val="false"/>
          <w:i w:val="false"/>
          <w:color w:val="000000"/>
          <w:sz w:val="28"/>
        </w:rPr>
        <w:t>
      Қызметшінің (тегі, аты, әкесінің аты (болған жағдайда)) ______________________</w:t>
      </w:r>
    </w:p>
    <w:bookmarkEnd w:id="111"/>
    <w:bookmarkStart w:name="z120" w:id="112"/>
    <w:p>
      <w:pPr>
        <w:spacing w:after="0"/>
        <w:ind w:left="0"/>
        <w:jc w:val="both"/>
      </w:pPr>
      <w:r>
        <w:rPr>
          <w:rFonts w:ascii="Times New Roman"/>
          <w:b w:val="false"/>
          <w:i w:val="false"/>
          <w:color w:val="000000"/>
          <w:sz w:val="28"/>
        </w:rPr>
        <w:t>
      Қызметшінің лауазымы: _________________________________________________</w:t>
      </w:r>
    </w:p>
    <w:bookmarkEnd w:id="112"/>
    <w:bookmarkStart w:name="z121" w:id="113"/>
    <w:p>
      <w:pPr>
        <w:spacing w:after="0"/>
        <w:ind w:left="0"/>
        <w:jc w:val="both"/>
      </w:pPr>
      <w:r>
        <w:rPr>
          <w:rFonts w:ascii="Times New Roman"/>
          <w:b w:val="false"/>
          <w:i w:val="false"/>
          <w:color w:val="000000"/>
          <w:sz w:val="28"/>
        </w:rPr>
        <w:t>
      Қызметшінің құрылымдық бөлімшесінің атауы: _____________________________</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 р/с</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1</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2</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3</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4</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19"/>
    <w:p>
      <w:pPr>
        <w:spacing w:after="0"/>
        <w:ind w:left="0"/>
        <w:jc w:val="both"/>
      </w:pPr>
      <w:r>
        <w:rPr>
          <w:rFonts w:ascii="Times New Roman"/>
          <w:b w:val="false"/>
          <w:i w:val="false"/>
          <w:color w:val="000000"/>
          <w:sz w:val="28"/>
        </w:rPr>
        <w:t>
      Ескертпе:</w:t>
      </w:r>
    </w:p>
    <w:bookmarkEnd w:id="119"/>
    <w:bookmarkStart w:name="z128" w:id="120"/>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(мақсаттарына)жетуге бағатталғанын есепке ала отырып, ол (олар) болмаған жағдайда қызметшінің функционалдық міндеттеріне сүйене отырып анықталады.</w:t>
      </w:r>
    </w:p>
    <w:bookmarkEnd w:id="120"/>
    <w:bookmarkStart w:name="z129" w:id="121"/>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1"/>
    <w:bookmarkStart w:name="z130" w:id="122"/>
    <w:p>
      <w:pPr>
        <w:spacing w:after="0"/>
        <w:ind w:left="0"/>
        <w:jc w:val="both"/>
      </w:pPr>
      <w:r>
        <w:rPr>
          <w:rFonts w:ascii="Times New Roman"/>
          <w:b w:val="false"/>
          <w:i w:val="false"/>
          <w:color w:val="000000"/>
          <w:sz w:val="28"/>
        </w:rPr>
        <w:t>
      Қызметші Тікелей басшы</w:t>
      </w:r>
    </w:p>
    <w:bookmarkEnd w:id="122"/>
    <w:bookmarkStart w:name="z131" w:id="123"/>
    <w:p>
      <w:pPr>
        <w:spacing w:after="0"/>
        <w:ind w:left="0"/>
        <w:jc w:val="both"/>
      </w:pPr>
      <w:r>
        <w:rPr>
          <w:rFonts w:ascii="Times New Roman"/>
          <w:b w:val="false"/>
          <w:i w:val="false"/>
          <w:color w:val="000000"/>
          <w:sz w:val="28"/>
        </w:rPr>
        <w:t>
      ___________________________ _________________________________</w:t>
      </w:r>
    </w:p>
    <w:bookmarkEnd w:id="123"/>
    <w:bookmarkStart w:name="z132" w:id="124"/>
    <w:p>
      <w:pPr>
        <w:spacing w:after="0"/>
        <w:ind w:left="0"/>
        <w:jc w:val="both"/>
      </w:pPr>
      <w:r>
        <w:rPr>
          <w:rFonts w:ascii="Times New Roman"/>
          <w:b w:val="false"/>
          <w:i w:val="false"/>
          <w:color w:val="000000"/>
          <w:sz w:val="28"/>
        </w:rPr>
        <w:t>
      (тегі, аты-жөні) (тегі, аты-жөні)</w:t>
      </w:r>
    </w:p>
    <w:bookmarkEnd w:id="124"/>
    <w:bookmarkStart w:name="z133" w:id="125"/>
    <w:p>
      <w:pPr>
        <w:spacing w:after="0"/>
        <w:ind w:left="0"/>
        <w:jc w:val="both"/>
      </w:pPr>
      <w:r>
        <w:rPr>
          <w:rFonts w:ascii="Times New Roman"/>
          <w:b w:val="false"/>
          <w:i w:val="false"/>
          <w:color w:val="000000"/>
          <w:sz w:val="28"/>
        </w:rPr>
        <w:t>
      күні _______________________ күні _____________________________</w:t>
      </w:r>
    </w:p>
    <w:bookmarkEnd w:id="125"/>
    <w:bookmarkStart w:name="z134" w:id="126"/>
    <w:p>
      <w:pPr>
        <w:spacing w:after="0"/>
        <w:ind w:left="0"/>
        <w:jc w:val="both"/>
      </w:pPr>
      <w:r>
        <w:rPr>
          <w:rFonts w:ascii="Times New Roman"/>
          <w:b w:val="false"/>
          <w:i w:val="false"/>
          <w:color w:val="000000"/>
          <w:sz w:val="28"/>
        </w:rPr>
        <w:t>
      қолы ______________________ қолы _____________________________</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2-қосымша</w:t>
            </w:r>
          </w:p>
        </w:tc>
      </w:tr>
    </w:tbl>
    <w:bookmarkStart w:name="z136" w:id="127"/>
    <w:p>
      <w:pPr>
        <w:spacing w:after="0"/>
        <w:ind w:left="0"/>
        <w:jc w:val="both"/>
      </w:pPr>
      <w:r>
        <w:rPr>
          <w:rFonts w:ascii="Times New Roman"/>
          <w:b w:val="false"/>
          <w:i w:val="false"/>
          <w:color w:val="000000"/>
          <w:sz w:val="28"/>
        </w:rPr>
        <w:t>
      Нысан</w:t>
      </w:r>
    </w:p>
    <w:bookmarkEnd w:id="127"/>
    <w:bookmarkStart w:name="z137" w:id="128"/>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28"/>
    <w:bookmarkStart w:name="z138" w:id="129"/>
    <w:p>
      <w:pPr>
        <w:spacing w:after="0"/>
        <w:ind w:left="0"/>
        <w:jc w:val="both"/>
      </w:pPr>
      <w:r>
        <w:rPr>
          <w:rFonts w:ascii="Times New Roman"/>
          <w:b w:val="false"/>
          <w:i w:val="false"/>
          <w:color w:val="000000"/>
          <w:sz w:val="28"/>
        </w:rPr>
        <w:t>
      Бағаланатын қызметшінің (тегі, аты, әкесінің аты</w:t>
      </w:r>
    </w:p>
    <w:bookmarkEnd w:id="129"/>
    <w:bookmarkStart w:name="z139" w:id="130"/>
    <w:p>
      <w:pPr>
        <w:spacing w:after="0"/>
        <w:ind w:left="0"/>
        <w:jc w:val="both"/>
      </w:pPr>
      <w:r>
        <w:rPr>
          <w:rFonts w:ascii="Times New Roman"/>
          <w:b w:val="false"/>
          <w:i w:val="false"/>
          <w:color w:val="000000"/>
          <w:sz w:val="28"/>
        </w:rPr>
        <w:t>
      (болған жағдайда): ____________________________________________________</w:t>
      </w:r>
    </w:p>
    <w:bookmarkEnd w:id="130"/>
    <w:bookmarkStart w:name="z140" w:id="131"/>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1"/>
    <w:bookmarkStart w:name="z141" w:id="13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2"/>
    <w:bookmarkStart w:name="z142" w:id="133"/>
    <w:p>
      <w:pPr>
        <w:spacing w:after="0"/>
        <w:ind w:left="0"/>
        <w:jc w:val="both"/>
      </w:pPr>
      <w:r>
        <w:rPr>
          <w:rFonts w:ascii="Times New Roman"/>
          <w:b w:val="false"/>
          <w:i w:val="false"/>
          <w:color w:val="000000"/>
          <w:sz w:val="28"/>
        </w:rPr>
        <w:t>
      ____________________________________________________________________</w:t>
      </w:r>
    </w:p>
    <w:bookmarkEnd w:id="133"/>
    <w:bookmarkStart w:name="z143" w:id="134"/>
    <w:p>
      <w:pPr>
        <w:spacing w:after="0"/>
        <w:ind w:left="0"/>
        <w:jc w:val="both"/>
      </w:pPr>
      <w:r>
        <w:rPr>
          <w:rFonts w:ascii="Times New Roman"/>
          <w:b w:val="false"/>
          <w:i w:val="false"/>
          <w:color w:val="000000"/>
          <w:sz w:val="28"/>
        </w:rPr>
        <w:t>
      Лауазымдық міндеттерді орындау бағасы: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 р/п</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1</w:t>
            </w:r>
          </w:p>
          <w:bookmarkEnd w:id="136"/>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2</w:t>
            </w:r>
          </w:p>
          <w:bookmarkEnd w:id="137"/>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3</w:t>
            </w:r>
          </w:p>
          <w:bookmarkEnd w:id="138"/>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39"/>
    <w:p>
      <w:pPr>
        <w:spacing w:after="0"/>
        <w:ind w:left="0"/>
        <w:jc w:val="both"/>
      </w:pPr>
      <w:r>
        <w:rPr>
          <w:rFonts w:ascii="Times New Roman"/>
          <w:b w:val="false"/>
          <w:i w:val="false"/>
          <w:color w:val="000000"/>
          <w:sz w:val="28"/>
        </w:rPr>
        <w:t>
      Қызметші Тікелей басшы</w:t>
      </w:r>
    </w:p>
    <w:bookmarkEnd w:id="139"/>
    <w:bookmarkStart w:name="z151" w:id="140"/>
    <w:p>
      <w:pPr>
        <w:spacing w:after="0"/>
        <w:ind w:left="0"/>
        <w:jc w:val="both"/>
      </w:pPr>
      <w:r>
        <w:rPr>
          <w:rFonts w:ascii="Times New Roman"/>
          <w:b w:val="false"/>
          <w:i w:val="false"/>
          <w:color w:val="000000"/>
          <w:sz w:val="28"/>
        </w:rPr>
        <w:t>
      ___________________________ ______________________________</w:t>
      </w:r>
    </w:p>
    <w:bookmarkEnd w:id="140"/>
    <w:bookmarkStart w:name="z152" w:id="141"/>
    <w:p>
      <w:pPr>
        <w:spacing w:after="0"/>
        <w:ind w:left="0"/>
        <w:jc w:val="both"/>
      </w:pPr>
      <w:r>
        <w:rPr>
          <w:rFonts w:ascii="Times New Roman"/>
          <w:b w:val="false"/>
          <w:i w:val="false"/>
          <w:color w:val="000000"/>
          <w:sz w:val="28"/>
        </w:rPr>
        <w:t>
      (тегі, аты-жөні) (тегі, аты-жөні)</w:t>
      </w:r>
    </w:p>
    <w:bookmarkEnd w:id="141"/>
    <w:bookmarkStart w:name="z153" w:id="142"/>
    <w:p>
      <w:pPr>
        <w:spacing w:after="0"/>
        <w:ind w:left="0"/>
        <w:jc w:val="both"/>
      </w:pPr>
      <w:r>
        <w:rPr>
          <w:rFonts w:ascii="Times New Roman"/>
          <w:b w:val="false"/>
          <w:i w:val="false"/>
          <w:color w:val="000000"/>
          <w:sz w:val="28"/>
        </w:rPr>
        <w:t>
      күні _______________________ күні __________________________</w:t>
      </w:r>
    </w:p>
    <w:bookmarkEnd w:id="142"/>
    <w:bookmarkStart w:name="z154" w:id="143"/>
    <w:p>
      <w:pPr>
        <w:spacing w:after="0"/>
        <w:ind w:left="0"/>
        <w:jc w:val="both"/>
      </w:pPr>
      <w:r>
        <w:rPr>
          <w:rFonts w:ascii="Times New Roman"/>
          <w:b w:val="false"/>
          <w:i w:val="false"/>
          <w:color w:val="000000"/>
          <w:sz w:val="28"/>
        </w:rPr>
        <w:t>
      қолы ______________________ қолы __________________________</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3 қосымша</w:t>
            </w:r>
          </w:p>
        </w:tc>
      </w:tr>
    </w:tbl>
    <w:bookmarkStart w:name="z156" w:id="144"/>
    <w:p>
      <w:pPr>
        <w:spacing w:after="0"/>
        <w:ind w:left="0"/>
        <w:jc w:val="both"/>
      </w:pPr>
      <w:r>
        <w:rPr>
          <w:rFonts w:ascii="Times New Roman"/>
          <w:b w:val="false"/>
          <w:i w:val="false"/>
          <w:color w:val="000000"/>
          <w:sz w:val="28"/>
        </w:rPr>
        <w:t>
      Нысан</w:t>
      </w:r>
    </w:p>
    <w:bookmarkEnd w:id="144"/>
    <w:bookmarkStart w:name="z157" w:id="145"/>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 жыл</w:t>
      </w:r>
      <w:r>
        <w:br/>
      </w:r>
      <w:r>
        <w:rPr>
          <w:rFonts w:ascii="Times New Roman"/>
          <w:b/>
          <w:i w:val="false"/>
          <w:color w:val="000000"/>
        </w:rPr>
        <w:t>(бағаланатын жыл)</w:t>
      </w:r>
    </w:p>
    <w:bookmarkEnd w:id="145"/>
    <w:bookmarkStart w:name="z158" w:id="146"/>
    <w:p>
      <w:pPr>
        <w:spacing w:after="0"/>
        <w:ind w:left="0"/>
        <w:jc w:val="both"/>
      </w:pPr>
      <w:r>
        <w:rPr>
          <w:rFonts w:ascii="Times New Roman"/>
          <w:b w:val="false"/>
          <w:i w:val="false"/>
          <w:color w:val="000000"/>
          <w:sz w:val="28"/>
        </w:rPr>
        <w:t>
      Бағаланатын қызметшінің (тегі, аты, әкесінің аты</w:t>
      </w:r>
    </w:p>
    <w:bookmarkEnd w:id="146"/>
    <w:bookmarkStart w:name="z159" w:id="147"/>
    <w:p>
      <w:pPr>
        <w:spacing w:after="0"/>
        <w:ind w:left="0"/>
        <w:jc w:val="both"/>
      </w:pPr>
      <w:r>
        <w:rPr>
          <w:rFonts w:ascii="Times New Roman"/>
          <w:b w:val="false"/>
          <w:i w:val="false"/>
          <w:color w:val="000000"/>
          <w:sz w:val="28"/>
        </w:rPr>
        <w:t>
      (болған жағдайда) __________________________________________________</w:t>
      </w:r>
    </w:p>
    <w:bookmarkEnd w:id="147"/>
    <w:bookmarkStart w:name="z160" w:id="14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48"/>
    <w:bookmarkStart w:name="z161" w:id="14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9"/>
    <w:bookmarkStart w:name="z162" w:id="150"/>
    <w:p>
      <w:pPr>
        <w:spacing w:after="0"/>
        <w:ind w:left="0"/>
        <w:jc w:val="both"/>
      </w:pPr>
      <w:r>
        <w:rPr>
          <w:rFonts w:ascii="Times New Roman"/>
          <w:b w:val="false"/>
          <w:i w:val="false"/>
          <w:color w:val="000000"/>
          <w:sz w:val="28"/>
        </w:rPr>
        <w:t>
      __________________________________________________________________</w:t>
      </w:r>
    </w:p>
    <w:bookmarkEnd w:id="150"/>
    <w:bookmarkStart w:name="z163" w:id="151"/>
    <w:p>
      <w:pPr>
        <w:spacing w:after="0"/>
        <w:ind w:left="0"/>
        <w:jc w:val="both"/>
      </w:pPr>
      <w:r>
        <w:rPr>
          <w:rFonts w:ascii="Times New Roman"/>
          <w:b w:val="false"/>
          <w:i w:val="false"/>
          <w:color w:val="000000"/>
          <w:sz w:val="28"/>
        </w:rPr>
        <w:t>
      Жеке жоспарды орындау бағасы: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238"/>
        <w:gridCol w:w="4112"/>
        <w:gridCol w:w="2376"/>
        <w:gridCol w:w="1443"/>
        <w:gridCol w:w="641"/>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2"/>
          <w:p>
            <w:pPr>
              <w:spacing w:after="20"/>
              <w:ind w:left="20"/>
              <w:jc w:val="both"/>
            </w:pPr>
            <w:r>
              <w:rPr>
                <w:rFonts w:ascii="Times New Roman"/>
                <w:b w:val="false"/>
                <w:i w:val="false"/>
                <w:color w:val="000000"/>
                <w:sz w:val="20"/>
              </w:rPr>
              <w:t>
№ п/п</w:t>
            </w:r>
          </w:p>
          <w:bookmarkEnd w:id="152"/>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3"/>
          <w:p>
            <w:pPr>
              <w:spacing w:after="20"/>
              <w:ind w:left="20"/>
              <w:jc w:val="both"/>
            </w:pPr>
            <w:r>
              <w:rPr>
                <w:rFonts w:ascii="Times New Roman"/>
                <w:b w:val="false"/>
                <w:i w:val="false"/>
                <w:color w:val="000000"/>
                <w:sz w:val="20"/>
              </w:rPr>
              <w:t>
1</w:t>
            </w:r>
          </w:p>
          <w:bookmarkEnd w:id="153"/>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4"/>
          <w:p>
            <w:pPr>
              <w:spacing w:after="20"/>
              <w:ind w:left="20"/>
              <w:jc w:val="both"/>
            </w:pPr>
            <w:r>
              <w:rPr>
                <w:rFonts w:ascii="Times New Roman"/>
                <w:b w:val="false"/>
                <w:i w:val="false"/>
                <w:color w:val="000000"/>
                <w:sz w:val="20"/>
              </w:rPr>
              <w:t>
2</w:t>
            </w:r>
          </w:p>
          <w:bookmarkEnd w:id="154"/>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5"/>
          <w:p>
            <w:pPr>
              <w:spacing w:after="20"/>
              <w:ind w:left="20"/>
              <w:jc w:val="both"/>
            </w:pPr>
            <w:r>
              <w:rPr>
                <w:rFonts w:ascii="Times New Roman"/>
                <w:b w:val="false"/>
                <w:i w:val="false"/>
                <w:color w:val="000000"/>
                <w:sz w:val="20"/>
              </w:rPr>
              <w:t>
3</w:t>
            </w:r>
          </w:p>
          <w:bookmarkEnd w:id="155"/>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4</w:t>
            </w:r>
          </w:p>
          <w:bookmarkEnd w:id="156"/>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57"/>
    <w:p>
      <w:pPr>
        <w:spacing w:after="0"/>
        <w:ind w:left="0"/>
        <w:jc w:val="both"/>
      </w:pPr>
      <w:r>
        <w:rPr>
          <w:rFonts w:ascii="Times New Roman"/>
          <w:b w:val="false"/>
          <w:i w:val="false"/>
          <w:color w:val="000000"/>
          <w:sz w:val="28"/>
        </w:rPr>
        <w:t>
      Қызметші Тікелей басшы</w:t>
      </w:r>
    </w:p>
    <w:bookmarkEnd w:id="157"/>
    <w:bookmarkStart w:name="z170" w:id="158"/>
    <w:p>
      <w:pPr>
        <w:spacing w:after="0"/>
        <w:ind w:left="0"/>
        <w:jc w:val="both"/>
      </w:pPr>
      <w:r>
        <w:rPr>
          <w:rFonts w:ascii="Times New Roman"/>
          <w:b w:val="false"/>
          <w:i w:val="false"/>
          <w:color w:val="000000"/>
          <w:sz w:val="28"/>
        </w:rPr>
        <w:t>
      ___________________________ ____________________________</w:t>
      </w:r>
    </w:p>
    <w:bookmarkEnd w:id="158"/>
    <w:bookmarkStart w:name="z171" w:id="159"/>
    <w:p>
      <w:pPr>
        <w:spacing w:after="0"/>
        <w:ind w:left="0"/>
        <w:jc w:val="both"/>
      </w:pPr>
      <w:r>
        <w:rPr>
          <w:rFonts w:ascii="Times New Roman"/>
          <w:b w:val="false"/>
          <w:i w:val="false"/>
          <w:color w:val="000000"/>
          <w:sz w:val="28"/>
        </w:rPr>
        <w:t>
      (тегі, аты-жөні) (тегі, аты-жөні)</w:t>
      </w:r>
    </w:p>
    <w:bookmarkEnd w:id="159"/>
    <w:bookmarkStart w:name="z172" w:id="160"/>
    <w:p>
      <w:pPr>
        <w:spacing w:after="0"/>
        <w:ind w:left="0"/>
        <w:jc w:val="both"/>
      </w:pPr>
      <w:r>
        <w:rPr>
          <w:rFonts w:ascii="Times New Roman"/>
          <w:b w:val="false"/>
          <w:i w:val="false"/>
          <w:color w:val="000000"/>
          <w:sz w:val="28"/>
        </w:rPr>
        <w:t>
      күні _______________________ күні ________________________</w:t>
      </w:r>
    </w:p>
    <w:bookmarkEnd w:id="160"/>
    <w:bookmarkStart w:name="z173" w:id="161"/>
    <w:p>
      <w:pPr>
        <w:spacing w:after="0"/>
        <w:ind w:left="0"/>
        <w:jc w:val="both"/>
      </w:pPr>
      <w:r>
        <w:rPr>
          <w:rFonts w:ascii="Times New Roman"/>
          <w:b w:val="false"/>
          <w:i w:val="false"/>
          <w:color w:val="000000"/>
          <w:sz w:val="28"/>
        </w:rPr>
        <w:t>
      қолы ______________________ қолы ________________________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4-қосымша</w:t>
            </w:r>
          </w:p>
        </w:tc>
      </w:tr>
    </w:tbl>
    <w:bookmarkStart w:name="z175" w:id="162"/>
    <w:p>
      <w:pPr>
        <w:spacing w:after="0"/>
        <w:ind w:left="0"/>
        <w:jc w:val="both"/>
      </w:pPr>
      <w:r>
        <w:rPr>
          <w:rFonts w:ascii="Times New Roman"/>
          <w:b w:val="false"/>
          <w:i w:val="false"/>
          <w:color w:val="000000"/>
          <w:sz w:val="28"/>
        </w:rPr>
        <w:t>
      Нысан</w:t>
      </w:r>
    </w:p>
    <w:bookmarkEnd w:id="162"/>
    <w:bookmarkStart w:name="z176" w:id="163"/>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63"/>
    <w:bookmarkStart w:name="z177" w:id="164"/>
    <w:p>
      <w:pPr>
        <w:spacing w:after="0"/>
        <w:ind w:left="0"/>
        <w:jc w:val="both"/>
      </w:pPr>
      <w:r>
        <w:rPr>
          <w:rFonts w:ascii="Times New Roman"/>
          <w:b w:val="false"/>
          <w:i w:val="false"/>
          <w:color w:val="000000"/>
          <w:sz w:val="28"/>
        </w:rPr>
        <w:t>
      Бағалау нәтижелері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4691"/>
        <w:gridCol w:w="1588"/>
        <w:gridCol w:w="3196"/>
        <w:gridCol w:w="898"/>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 р/с</w:t>
            </w:r>
          </w:p>
          <w:bookmarkEnd w:id="165"/>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 (болған жағдайда)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1.</w:t>
            </w:r>
          </w:p>
          <w:bookmarkEnd w:id="166"/>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2.</w:t>
            </w:r>
          </w:p>
          <w:bookmarkEnd w:id="167"/>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p>
          <w:bookmarkEnd w:id="168"/>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169"/>
    <w:p>
      <w:pPr>
        <w:spacing w:after="0"/>
        <w:ind w:left="0"/>
        <w:jc w:val="both"/>
      </w:pPr>
      <w:r>
        <w:rPr>
          <w:rFonts w:ascii="Times New Roman"/>
          <w:b w:val="false"/>
          <w:i w:val="false"/>
          <w:color w:val="000000"/>
          <w:sz w:val="28"/>
        </w:rPr>
        <w:t>
      Комиссия қорытындысы:</w:t>
      </w:r>
    </w:p>
    <w:bookmarkEnd w:id="169"/>
    <w:bookmarkStart w:name="z183" w:id="170"/>
    <w:p>
      <w:pPr>
        <w:spacing w:after="0"/>
        <w:ind w:left="0"/>
        <w:jc w:val="both"/>
      </w:pPr>
      <w:r>
        <w:rPr>
          <w:rFonts w:ascii="Times New Roman"/>
          <w:b w:val="false"/>
          <w:i w:val="false"/>
          <w:color w:val="000000"/>
          <w:sz w:val="28"/>
        </w:rPr>
        <w:t>
      ___________________________________________________________________</w:t>
      </w:r>
    </w:p>
    <w:bookmarkEnd w:id="170"/>
    <w:bookmarkStart w:name="z184" w:id="171"/>
    <w:p>
      <w:pPr>
        <w:spacing w:after="0"/>
        <w:ind w:left="0"/>
        <w:jc w:val="both"/>
      </w:pPr>
      <w:r>
        <w:rPr>
          <w:rFonts w:ascii="Times New Roman"/>
          <w:b w:val="false"/>
          <w:i w:val="false"/>
          <w:color w:val="000000"/>
          <w:sz w:val="28"/>
        </w:rPr>
        <w:t>
      Тексерген:</w:t>
      </w:r>
    </w:p>
    <w:bookmarkEnd w:id="171"/>
    <w:bookmarkStart w:name="z185" w:id="172"/>
    <w:p>
      <w:pPr>
        <w:spacing w:after="0"/>
        <w:ind w:left="0"/>
        <w:jc w:val="both"/>
      </w:pPr>
      <w:r>
        <w:rPr>
          <w:rFonts w:ascii="Times New Roman"/>
          <w:b w:val="false"/>
          <w:i w:val="false"/>
          <w:color w:val="000000"/>
          <w:sz w:val="28"/>
        </w:rPr>
        <w:t>
      Комиссия хатшысы: _________________________ Күні: _____________</w:t>
      </w:r>
    </w:p>
    <w:bookmarkEnd w:id="172"/>
    <w:bookmarkStart w:name="z186" w:id="173"/>
    <w:p>
      <w:pPr>
        <w:spacing w:after="0"/>
        <w:ind w:left="0"/>
        <w:jc w:val="both"/>
      </w:pPr>
      <w:r>
        <w:rPr>
          <w:rFonts w:ascii="Times New Roman"/>
          <w:b w:val="false"/>
          <w:i w:val="false"/>
          <w:color w:val="000000"/>
          <w:sz w:val="28"/>
        </w:rPr>
        <w:t>
      (тегі, аты-жөні, қолы)</w:t>
      </w:r>
    </w:p>
    <w:bookmarkEnd w:id="173"/>
    <w:bookmarkStart w:name="z187" w:id="174"/>
    <w:p>
      <w:pPr>
        <w:spacing w:after="0"/>
        <w:ind w:left="0"/>
        <w:jc w:val="both"/>
      </w:pPr>
      <w:r>
        <w:rPr>
          <w:rFonts w:ascii="Times New Roman"/>
          <w:b w:val="false"/>
          <w:i w:val="false"/>
          <w:color w:val="000000"/>
          <w:sz w:val="28"/>
        </w:rPr>
        <w:t>
      Комиссия төрағасы: __________________________ Күні: ____________</w:t>
      </w:r>
    </w:p>
    <w:bookmarkEnd w:id="174"/>
    <w:bookmarkStart w:name="z188" w:id="175"/>
    <w:p>
      <w:pPr>
        <w:spacing w:after="0"/>
        <w:ind w:left="0"/>
        <w:jc w:val="both"/>
      </w:pPr>
      <w:r>
        <w:rPr>
          <w:rFonts w:ascii="Times New Roman"/>
          <w:b w:val="false"/>
          <w:i w:val="false"/>
          <w:color w:val="000000"/>
          <w:sz w:val="28"/>
        </w:rPr>
        <w:t>
      (тегі, аты-жөні, қолы)</w:t>
      </w:r>
    </w:p>
    <w:bookmarkEnd w:id="175"/>
    <w:bookmarkStart w:name="z189" w:id="176"/>
    <w:p>
      <w:pPr>
        <w:spacing w:after="0"/>
        <w:ind w:left="0"/>
        <w:jc w:val="both"/>
      </w:pPr>
      <w:r>
        <w:rPr>
          <w:rFonts w:ascii="Times New Roman"/>
          <w:b w:val="false"/>
          <w:i w:val="false"/>
          <w:color w:val="000000"/>
          <w:sz w:val="28"/>
        </w:rPr>
        <w:t>
      Комиссия мүшесі: ___________________________ Күні: _____________</w:t>
      </w:r>
    </w:p>
    <w:bookmarkEnd w:id="176"/>
    <w:bookmarkStart w:name="z190" w:id="177"/>
    <w:p>
      <w:pPr>
        <w:spacing w:after="0"/>
        <w:ind w:left="0"/>
        <w:jc w:val="both"/>
      </w:pPr>
      <w:r>
        <w:rPr>
          <w:rFonts w:ascii="Times New Roman"/>
          <w:b w:val="false"/>
          <w:i w:val="false"/>
          <w:color w:val="000000"/>
          <w:sz w:val="28"/>
        </w:rPr>
        <w:t>
      (тегі, аты-жөні, қолы)</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