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91aa" w14:textId="3629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ауданы әкімінің 2015 жылғы 19 қазандағы № 6 "Ұзынкөл ауданының аумағында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әкімінің 2017 жылғы 3 мамырдағы № 2 шешімі. Қостанай облысының Әділет департаментінде 2017 жылғы 8 маусымда № 7096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</w:t>
      </w:r>
      <w:r>
        <w:rPr>
          <w:rFonts w:ascii="Times New Roman"/>
          <w:b/>
          <w:i w:val="false"/>
          <w:color w:val="000000"/>
          <w:sz w:val="28"/>
        </w:rPr>
        <w:t>Д</w:t>
      </w:r>
      <w:r>
        <w:rPr>
          <w:rFonts w:ascii="Times New Roman"/>
          <w:b/>
          <w:i w:val="false"/>
          <w:color w:val="000000"/>
          <w:sz w:val="28"/>
        </w:rPr>
        <w:t>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Ұзынкөл ауданы әкімінің 2015 жылғы 19 қазандағы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"Ұзынкөл ауданының аумағында сайлау учаскелерін құру туралы" (нормативтік құқықтық актілерді мемлекеттік тіркеу тізілімінде № 6020 болып тіркелген, 2015 жылдың 10 желтоқсанда "Нұрлы жол" газетінде жарияланған) шешіміне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769 учаскесі шекараларында Центральная көшесін Е.К. Жамбыршин атындағы көшесіне өзгерту, № 770 учаскесі шекараларында Новая көшесін Әмреш Дәрменов көшесіне өзгерту.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Ұзынкөл ауданы әкімі аппаратының басшысына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Ұзынкөл аудандық аумақтық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сайлау комиссиясының төрағасы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 Қ. Қайралапов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