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c700" w14:textId="2fcc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59 "Ұзынкөл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2017 жылғы 2 маусымдағы № 112 шешімі. Қостанай облысының Әділет департаментінде 2017 жылғы 16 маусымда № 7108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w:t>
      </w:r>
      <w:r>
        <w:rPr>
          <w:rFonts w:ascii="Times New Roman"/>
          <w:b/>
          <w:i w:val="false"/>
          <w:color w:val="000000"/>
          <w:sz w:val="28"/>
        </w:rPr>
        <w:t>ДЫ:</w:t>
      </w:r>
    </w:p>
    <w:bookmarkEnd w:id="0"/>
    <w:bookmarkStart w:name="z4"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59</w:t>
      </w:r>
      <w:r>
        <w:rPr>
          <w:rFonts w:ascii="Times New Roman"/>
          <w:b w:val="false"/>
          <w:i w:val="false"/>
          <w:color w:val="000000"/>
          <w:sz w:val="28"/>
        </w:rPr>
        <w:t xml:space="preserve"> "Ұзынкөл ауданының 2017-2019 жылдарға арналған аудандық бюджеті туралы" шешіміне (Нормативтік құқықтық актілерді мемлекеттік тіркеу тізілімінде № 6781 тіркелген, 2017 жылғы 12 қаңтардағы "Нұрлы жол"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Ұзынкөл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7" w:id="4"/>
    <w:p>
      <w:pPr>
        <w:spacing w:after="0"/>
        <w:ind w:left="0"/>
        <w:jc w:val="both"/>
      </w:pPr>
      <w:r>
        <w:rPr>
          <w:rFonts w:ascii="Times New Roman"/>
          <w:b w:val="false"/>
          <w:i w:val="false"/>
          <w:color w:val="000000"/>
          <w:sz w:val="28"/>
        </w:rPr>
        <w:t>
      1) кірістер – 2424520,0 мың теңге, оның iшiнде:</w:t>
      </w:r>
    </w:p>
    <w:bookmarkEnd w:id="4"/>
    <w:bookmarkStart w:name="z8" w:id="5"/>
    <w:p>
      <w:pPr>
        <w:spacing w:after="0"/>
        <w:ind w:left="0"/>
        <w:jc w:val="both"/>
      </w:pPr>
      <w:r>
        <w:rPr>
          <w:rFonts w:ascii="Times New Roman"/>
          <w:b w:val="false"/>
          <w:i w:val="false"/>
          <w:color w:val="000000"/>
          <w:sz w:val="28"/>
        </w:rPr>
        <w:t>
      салықтық түсімдер бойынша – 576093,0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39534,0 мың теңге;</w:t>
      </w:r>
    </w:p>
    <w:bookmarkEnd w:id="6"/>
    <w:bookmarkStart w:name="z10" w:id="7"/>
    <w:p>
      <w:pPr>
        <w:spacing w:after="0"/>
        <w:ind w:left="0"/>
        <w:jc w:val="both"/>
      </w:pPr>
      <w:r>
        <w:rPr>
          <w:rFonts w:ascii="Times New Roman"/>
          <w:b w:val="false"/>
          <w:i w:val="false"/>
          <w:color w:val="000000"/>
          <w:sz w:val="28"/>
        </w:rPr>
        <w:t>
      негiзгi капиталды сатудан түсетiн түсiмдер бойынша – 44104,0 мың теңге;</w:t>
      </w:r>
    </w:p>
    <w:bookmarkEnd w:id="7"/>
    <w:bookmarkStart w:name="z11" w:id="8"/>
    <w:p>
      <w:pPr>
        <w:spacing w:after="0"/>
        <w:ind w:left="0"/>
        <w:jc w:val="both"/>
      </w:pPr>
      <w:r>
        <w:rPr>
          <w:rFonts w:ascii="Times New Roman"/>
          <w:b w:val="false"/>
          <w:i w:val="false"/>
          <w:color w:val="000000"/>
          <w:sz w:val="28"/>
        </w:rPr>
        <w:t>
      трансферттер түсімі бойынша – 1764789,0 мың теңге;</w:t>
      </w:r>
    </w:p>
    <w:bookmarkEnd w:id="8"/>
    <w:bookmarkStart w:name="z12" w:id="9"/>
    <w:p>
      <w:pPr>
        <w:spacing w:after="0"/>
        <w:ind w:left="0"/>
        <w:jc w:val="both"/>
      </w:pPr>
      <w:r>
        <w:rPr>
          <w:rFonts w:ascii="Times New Roman"/>
          <w:b w:val="false"/>
          <w:i w:val="false"/>
          <w:color w:val="000000"/>
          <w:sz w:val="28"/>
        </w:rPr>
        <w:t>
      2) шығындар – 2546744,4 мың теңге;</w:t>
      </w:r>
    </w:p>
    <w:bookmarkEnd w:id="9"/>
    <w:bookmarkStart w:name="z13" w:id="10"/>
    <w:p>
      <w:pPr>
        <w:spacing w:after="0"/>
        <w:ind w:left="0"/>
        <w:jc w:val="both"/>
      </w:pPr>
      <w:r>
        <w:rPr>
          <w:rFonts w:ascii="Times New Roman"/>
          <w:b w:val="false"/>
          <w:i w:val="false"/>
          <w:color w:val="000000"/>
          <w:sz w:val="28"/>
        </w:rPr>
        <w:t>
      3) таза бюджеттiк кредиттеу – 838,0 мың теңге, оның iшiнде:</w:t>
      </w:r>
    </w:p>
    <w:bookmarkEnd w:id="10"/>
    <w:bookmarkStart w:name="z14" w:id="11"/>
    <w:p>
      <w:pPr>
        <w:spacing w:after="0"/>
        <w:ind w:left="0"/>
        <w:jc w:val="both"/>
      </w:pPr>
      <w:r>
        <w:rPr>
          <w:rFonts w:ascii="Times New Roman"/>
          <w:b w:val="false"/>
          <w:i w:val="false"/>
          <w:color w:val="000000"/>
          <w:sz w:val="28"/>
        </w:rPr>
        <w:t>
      бюджеттiк кредиттер – 10211,0 мың теңге;</w:t>
      </w:r>
    </w:p>
    <w:bookmarkEnd w:id="11"/>
    <w:bookmarkStart w:name="z15" w:id="12"/>
    <w:p>
      <w:pPr>
        <w:spacing w:after="0"/>
        <w:ind w:left="0"/>
        <w:jc w:val="both"/>
      </w:pPr>
      <w:r>
        <w:rPr>
          <w:rFonts w:ascii="Times New Roman"/>
          <w:b w:val="false"/>
          <w:i w:val="false"/>
          <w:color w:val="000000"/>
          <w:sz w:val="28"/>
        </w:rPr>
        <w:t>
      бюджеттiк кредиттердi өтеу – 9373,0 мың теңге;</w:t>
      </w:r>
    </w:p>
    <w:bookmarkEnd w:id="12"/>
    <w:bookmarkStart w:name="z16"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7" w:id="14"/>
    <w:p>
      <w:pPr>
        <w:spacing w:after="0"/>
        <w:ind w:left="0"/>
        <w:jc w:val="both"/>
      </w:pPr>
      <w:r>
        <w:rPr>
          <w:rFonts w:ascii="Times New Roman"/>
          <w:b w:val="false"/>
          <w:i w:val="false"/>
          <w:color w:val="000000"/>
          <w:sz w:val="28"/>
        </w:rPr>
        <w:t xml:space="preserve">
      5) бюджет тапшылығы (профициті) – -123062,4 мың теңге; </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123062,4 мың теңге.";</w:t>
      </w:r>
    </w:p>
    <w:bookmarkEnd w:id="15"/>
    <w:bookmarkStart w:name="z19"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6"/>
    <w:bookmarkStart w:name="z20" w:id="17"/>
    <w:p>
      <w:pPr>
        <w:spacing w:after="0"/>
        <w:ind w:left="0"/>
        <w:jc w:val="both"/>
      </w:pPr>
      <w:r>
        <w:rPr>
          <w:rFonts w:ascii="Times New Roman"/>
          <w:b w:val="false"/>
          <w:i w:val="false"/>
          <w:color w:val="000000"/>
          <w:sz w:val="28"/>
        </w:rPr>
        <w:t>
      "4. 2017 жылға арналған аудандық бюджетте облыстық бюджеттен қаражаттар түсімінің қарастырылғаны ескерілсін, оның ішінде:</w:t>
      </w:r>
    </w:p>
    <w:bookmarkEnd w:id="17"/>
    <w:bookmarkStart w:name="z21" w:id="1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нысаналы трансферт 16184,0 мың теңге сомасында.";</w:t>
      </w:r>
    </w:p>
    <w:bookmarkEnd w:id="18"/>
    <w:bookmarkStart w:name="z22"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9"/>
    <w:bookmarkStart w:name="z23" w:id="20"/>
    <w:p>
      <w:pPr>
        <w:spacing w:after="0"/>
        <w:ind w:left="0"/>
        <w:jc w:val="both"/>
      </w:pPr>
      <w:r>
        <w:rPr>
          <w:rFonts w:ascii="Times New Roman"/>
          <w:b w:val="false"/>
          <w:i w:val="false"/>
          <w:color w:val="000000"/>
          <w:sz w:val="28"/>
        </w:rPr>
        <w:t>
      "5. 2017 жылға арналған аудандық бюджетте республикалық бюджеттен ағымдағы нысаналы трансферттер түсімінің көзделгені ескерілсін, оның ішінде:</w:t>
      </w:r>
    </w:p>
    <w:bookmarkEnd w:id="20"/>
    <w:bookmarkStart w:name="z24" w:id="21"/>
    <w:p>
      <w:pPr>
        <w:spacing w:after="0"/>
        <w:ind w:left="0"/>
        <w:jc w:val="both"/>
      </w:pPr>
      <w:r>
        <w:rPr>
          <w:rFonts w:ascii="Times New Roman"/>
          <w:b w:val="false"/>
          <w:i w:val="false"/>
          <w:color w:val="000000"/>
          <w:sz w:val="28"/>
        </w:rPr>
        <w:t>
      көшу үшін субсидиялар беруге 797,0 мың теңге сомасында;</w:t>
      </w:r>
    </w:p>
    <w:bookmarkEnd w:id="21"/>
    <w:bookmarkStart w:name="z25" w:id="22"/>
    <w:p>
      <w:pPr>
        <w:spacing w:after="0"/>
        <w:ind w:left="0"/>
        <w:jc w:val="both"/>
      </w:pPr>
      <w:r>
        <w:rPr>
          <w:rFonts w:ascii="Times New Roman"/>
          <w:b w:val="false"/>
          <w:i w:val="false"/>
          <w:color w:val="000000"/>
          <w:sz w:val="28"/>
        </w:rPr>
        <w:t>
      жалақыны ішінара субсидиялауға 3024,0 мың теңге сомасында;</w:t>
      </w:r>
    </w:p>
    <w:bookmarkEnd w:id="22"/>
    <w:bookmarkStart w:name="z26" w:id="23"/>
    <w:p>
      <w:pPr>
        <w:spacing w:after="0"/>
        <w:ind w:left="0"/>
        <w:jc w:val="both"/>
      </w:pPr>
      <w:r>
        <w:rPr>
          <w:rFonts w:ascii="Times New Roman"/>
          <w:b w:val="false"/>
          <w:i w:val="false"/>
          <w:color w:val="000000"/>
          <w:sz w:val="28"/>
        </w:rPr>
        <w:t>
      жастар тәжірибесіне 5160,0 мың теңге сомасында;</w:t>
      </w:r>
    </w:p>
    <w:bookmarkEnd w:id="23"/>
    <w:bookmarkStart w:name="z27" w:id="24"/>
    <w:p>
      <w:pPr>
        <w:spacing w:after="0"/>
        <w:ind w:left="0"/>
        <w:jc w:val="both"/>
      </w:pPr>
      <w:r>
        <w:rPr>
          <w:rFonts w:ascii="Times New Roman"/>
          <w:b w:val="false"/>
          <w:i w:val="false"/>
          <w:color w:val="000000"/>
          <w:sz w:val="28"/>
        </w:rPr>
        <w:t>
      "Өрлеу" жобасы бойынша шартты ақшалай көмекті енгізуге 2687,0 мың теңге сомасында;</w:t>
      </w:r>
    </w:p>
    <w:bookmarkEnd w:id="24"/>
    <w:bookmarkStart w:name="z28" w:id="25"/>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1947,0 мың теңге сомасында;</w:t>
      </w:r>
    </w:p>
    <w:bookmarkEnd w:id="25"/>
    <w:bookmarkStart w:name="z29" w:id="26"/>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2569,0 мың теңге сомасында;</w:t>
      </w:r>
    </w:p>
    <w:bookmarkEnd w:id="26"/>
    <w:bookmarkStart w:name="z30" w:id="27"/>
    <w:p>
      <w:pPr>
        <w:spacing w:after="0"/>
        <w:ind w:left="0"/>
        <w:jc w:val="both"/>
      </w:pPr>
      <w:r>
        <w:rPr>
          <w:rFonts w:ascii="Times New Roman"/>
          <w:b w:val="false"/>
          <w:i w:val="false"/>
          <w:color w:val="000000"/>
          <w:sz w:val="28"/>
        </w:rPr>
        <w:t xml:space="preserve">
      Қазақстан Республикасында мүгедектердiң құқықтарын қамтамасыз ету және өмiр сүру сапасын жақсарту жөнiндегi 2012 – 2018 жылдарға арналған </w:t>
      </w:r>
      <w:r>
        <w:rPr>
          <w:rFonts w:ascii="Times New Roman"/>
          <w:b w:val="false"/>
          <w:i w:val="false"/>
          <w:color w:val="000000"/>
          <w:sz w:val="28"/>
        </w:rPr>
        <w:t>iс-шаралар</w:t>
      </w:r>
      <w:r>
        <w:rPr>
          <w:rFonts w:ascii="Times New Roman"/>
          <w:b w:val="false"/>
          <w:i w:val="false"/>
          <w:color w:val="000000"/>
          <w:sz w:val="28"/>
        </w:rPr>
        <w:t xml:space="preserve"> жоспарын іске асыруға 3823,0 мың теңге сомасында.";</w:t>
      </w:r>
    </w:p>
    <w:bookmarkEnd w:id="27"/>
    <w:bookmarkStart w:name="z31"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28"/>
    <w:bookmarkStart w:name="z32" w:id="29"/>
    <w:p>
      <w:pPr>
        <w:spacing w:after="0"/>
        <w:ind w:left="0"/>
        <w:jc w:val="both"/>
      </w:pPr>
      <w:r>
        <w:rPr>
          <w:rFonts w:ascii="Times New Roman"/>
          <w:b w:val="false"/>
          <w:i w:val="false"/>
          <w:color w:val="000000"/>
          <w:sz w:val="28"/>
        </w:rPr>
        <w:t>
      "7. Ұзынкөл ауданы жергілікті атқарушы органының 2017 жылға арналған резерві 644,6 мың теңге сомасында бекітілсін.";</w:t>
      </w:r>
    </w:p>
    <w:bookmarkEnd w:id="29"/>
    <w:bookmarkStart w:name="z33"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0"/>
    <w:bookmarkStart w:name="z34" w:id="31"/>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w:t>
            </w:r>
            <w:r>
              <w:br/>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37" w:id="32"/>
    <w:p>
      <w:pPr>
        <w:spacing w:after="0"/>
        <w:ind w:left="0"/>
        <w:jc w:val="both"/>
      </w:pPr>
      <w:r>
        <w:rPr>
          <w:rFonts w:ascii="Times New Roman"/>
          <w:b w:val="false"/>
          <w:i w:val="false"/>
          <w:color w:val="000000"/>
          <w:sz w:val="28"/>
        </w:rPr>
        <w:t>
      КЕЛІСІЛДІ</w:t>
      </w:r>
    </w:p>
    <w:bookmarkEnd w:id="32"/>
    <w:bookmarkStart w:name="z38" w:id="33"/>
    <w:p>
      <w:pPr>
        <w:spacing w:after="0"/>
        <w:ind w:left="0"/>
        <w:jc w:val="both"/>
      </w:pPr>
      <w:r>
        <w:rPr>
          <w:rFonts w:ascii="Times New Roman"/>
          <w:b w:val="false"/>
          <w:i w:val="false"/>
          <w:color w:val="000000"/>
          <w:sz w:val="28"/>
        </w:rPr>
        <w:t>
      "Ұзынкөл ауданының қаржы бөлімі"</w:t>
      </w:r>
    </w:p>
    <w:bookmarkEnd w:id="33"/>
    <w:bookmarkStart w:name="z39" w:id="34"/>
    <w:p>
      <w:pPr>
        <w:spacing w:after="0"/>
        <w:ind w:left="0"/>
        <w:jc w:val="both"/>
      </w:pPr>
      <w:r>
        <w:rPr>
          <w:rFonts w:ascii="Times New Roman"/>
          <w:b w:val="false"/>
          <w:i w:val="false"/>
          <w:color w:val="000000"/>
          <w:sz w:val="28"/>
        </w:rPr>
        <w:t>
      мемлекеттік мекемесінің басшысы</w:t>
      </w:r>
    </w:p>
    <w:bookmarkEnd w:id="34"/>
    <w:bookmarkStart w:name="z40" w:id="35"/>
    <w:p>
      <w:pPr>
        <w:spacing w:after="0"/>
        <w:ind w:left="0"/>
        <w:jc w:val="both"/>
      </w:pPr>
      <w:r>
        <w:rPr>
          <w:rFonts w:ascii="Times New Roman"/>
          <w:b w:val="false"/>
          <w:i w:val="false"/>
          <w:color w:val="000000"/>
          <w:sz w:val="28"/>
        </w:rPr>
        <w:t>
      _________________ У. Наурузбаева</w:t>
      </w:r>
    </w:p>
    <w:bookmarkEnd w:id="35"/>
    <w:bookmarkStart w:name="z41" w:id="36"/>
    <w:p>
      <w:pPr>
        <w:spacing w:after="0"/>
        <w:ind w:left="0"/>
        <w:jc w:val="both"/>
      </w:pPr>
      <w:r>
        <w:rPr>
          <w:rFonts w:ascii="Times New Roman"/>
          <w:b w:val="false"/>
          <w:i w:val="false"/>
          <w:color w:val="000000"/>
          <w:sz w:val="28"/>
        </w:rPr>
        <w:t>
      КЕЛІСІЛДІ</w:t>
      </w:r>
    </w:p>
    <w:bookmarkEnd w:id="36"/>
    <w:bookmarkStart w:name="z42" w:id="37"/>
    <w:p>
      <w:pPr>
        <w:spacing w:after="0"/>
        <w:ind w:left="0"/>
        <w:jc w:val="both"/>
      </w:pPr>
      <w:r>
        <w:rPr>
          <w:rFonts w:ascii="Times New Roman"/>
          <w:b w:val="false"/>
          <w:i w:val="false"/>
          <w:color w:val="000000"/>
          <w:sz w:val="28"/>
        </w:rPr>
        <w:t>
      "Ұзынкөл ауданының экономика және</w:t>
      </w:r>
    </w:p>
    <w:bookmarkEnd w:id="37"/>
    <w:bookmarkStart w:name="z43" w:id="38"/>
    <w:p>
      <w:pPr>
        <w:spacing w:after="0"/>
        <w:ind w:left="0"/>
        <w:jc w:val="both"/>
      </w:pPr>
      <w:r>
        <w:rPr>
          <w:rFonts w:ascii="Times New Roman"/>
          <w:b w:val="false"/>
          <w:i w:val="false"/>
          <w:color w:val="000000"/>
          <w:sz w:val="28"/>
        </w:rPr>
        <w:t>
      бюджеттік жоспарлау бөлімі"</w:t>
      </w:r>
    </w:p>
    <w:bookmarkEnd w:id="38"/>
    <w:bookmarkStart w:name="z44" w:id="39"/>
    <w:p>
      <w:pPr>
        <w:spacing w:after="0"/>
        <w:ind w:left="0"/>
        <w:jc w:val="both"/>
      </w:pPr>
      <w:r>
        <w:rPr>
          <w:rFonts w:ascii="Times New Roman"/>
          <w:b w:val="false"/>
          <w:i w:val="false"/>
          <w:color w:val="000000"/>
          <w:sz w:val="28"/>
        </w:rPr>
        <w:t>
      мемлекеттік мекемесінің басшысы</w:t>
      </w:r>
    </w:p>
    <w:bookmarkEnd w:id="39"/>
    <w:bookmarkStart w:name="z45" w:id="40"/>
    <w:p>
      <w:pPr>
        <w:spacing w:after="0"/>
        <w:ind w:left="0"/>
        <w:jc w:val="both"/>
      </w:pPr>
      <w:r>
        <w:rPr>
          <w:rFonts w:ascii="Times New Roman"/>
          <w:b w:val="false"/>
          <w:i w:val="false"/>
          <w:color w:val="000000"/>
          <w:sz w:val="28"/>
        </w:rPr>
        <w:t>
      _________________ Б. Займулдынова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 маусымдағы</w:t>
            </w:r>
            <w:r>
              <w:br/>
            </w:r>
            <w:r>
              <w:rPr>
                <w:rFonts w:ascii="Times New Roman"/>
                <w:b w:val="false"/>
                <w:i w:val="false"/>
                <w:color w:val="000000"/>
                <w:sz w:val="20"/>
              </w:rPr>
              <w:t>№ 112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1-қосымша</w:t>
            </w:r>
          </w:p>
        </w:tc>
      </w:tr>
    </w:tbl>
    <w:bookmarkStart w:name="z48" w:id="41"/>
    <w:p>
      <w:pPr>
        <w:spacing w:after="0"/>
        <w:ind w:left="0"/>
        <w:jc w:val="left"/>
      </w:pPr>
      <w:r>
        <w:rPr>
          <w:rFonts w:ascii="Times New Roman"/>
          <w:b/>
          <w:i w:val="false"/>
          <w:color w:val="000000"/>
        </w:rPr>
        <w:t xml:space="preserve"> 2017 жылға арналған аудандық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Санаты</w:t>
            </w:r>
          </w:p>
          <w:bookmarkEnd w:id="42"/>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2424520,0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3</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4</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1764789,0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Функционалдық топ</w:t>
            </w:r>
          </w:p>
          <w:bookmarkEnd w:id="74"/>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2546744,4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01</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348663,6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02</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03</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04</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w:t>
            </w:r>
          </w:p>
          <w:bookmarkEnd w:id="1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w:t>
            </w:r>
          </w:p>
          <w:bookmarkEnd w:id="1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p>
          <w:bookmarkEnd w:id="1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p>
          <w:bookmarkEnd w:id="1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06</w:t>
            </w:r>
          </w:p>
          <w:bookmarkEnd w:id="1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w:t>
            </w:r>
          </w:p>
          <w:bookmarkEnd w:id="1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p>
          <w:bookmarkEnd w:id="1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w:t>
            </w:r>
          </w:p>
          <w:bookmarkEnd w:id="1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p>
          <w:bookmarkEnd w:id="1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07</w:t>
            </w:r>
          </w:p>
          <w:bookmarkEnd w:id="1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w:t>
            </w:r>
          </w:p>
          <w:bookmarkEnd w:id="1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08</w:t>
            </w:r>
          </w:p>
          <w:bookmarkEnd w:id="1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w:t>
            </w:r>
          </w:p>
          <w:bookmarkEnd w:id="1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w:t>
            </w:r>
          </w:p>
          <w:bookmarkEnd w:id="1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w:t>
            </w:r>
          </w:p>
          <w:bookmarkEnd w:id="1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10</w:t>
            </w:r>
          </w:p>
          <w:bookmarkEnd w:id="1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w:t>
            </w:r>
          </w:p>
          <w:bookmarkEnd w:id="1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w:t>
            </w:r>
          </w:p>
          <w:bookmarkEnd w:id="1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w:t>
            </w:r>
          </w:p>
          <w:bookmarkEnd w:id="1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w:t>
            </w:r>
          </w:p>
          <w:bookmarkEnd w:id="1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w:t>
            </w:r>
          </w:p>
          <w:bookmarkEnd w:id="1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w:t>
            </w:r>
          </w:p>
          <w:bookmarkEnd w:id="2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w:t>
            </w:r>
          </w:p>
          <w:bookmarkEnd w:id="2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w:t>
            </w:r>
          </w:p>
          <w:bookmarkEnd w:id="2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11</w:t>
            </w:r>
          </w:p>
          <w:bookmarkEnd w:id="2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w:t>
            </w:r>
          </w:p>
          <w:bookmarkEnd w:id="2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w:t>
            </w:r>
          </w:p>
          <w:bookmarkEnd w:id="2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12</w:t>
            </w:r>
          </w:p>
          <w:bookmarkEnd w:id="2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w:t>
            </w:r>
          </w:p>
          <w:bookmarkEnd w:id="2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w:t>
            </w:r>
          </w:p>
          <w:bookmarkEnd w:id="2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w:t>
            </w:r>
          </w:p>
          <w:bookmarkEnd w:id="2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w:t>
            </w:r>
          </w:p>
          <w:bookmarkEnd w:id="2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13</w:t>
            </w:r>
          </w:p>
          <w:bookmarkEnd w:id="2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w:t>
            </w:r>
          </w:p>
          <w:bookmarkEnd w:id="2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w:t>
            </w:r>
          </w:p>
          <w:bookmarkEnd w:id="2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w:t>
            </w:r>
          </w:p>
          <w:bookmarkEnd w:id="2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w:t>
            </w:r>
          </w:p>
          <w:bookmarkEnd w:id="2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15</w:t>
            </w:r>
          </w:p>
          <w:bookmarkEnd w:id="2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w:t>
            </w:r>
          </w:p>
          <w:bookmarkEnd w:id="2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w:t>
            </w:r>
          </w:p>
          <w:bookmarkEnd w:id="2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w:t>
            </w:r>
          </w:p>
          <w:bookmarkEnd w:id="2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w:t>
            </w:r>
          </w:p>
          <w:bookmarkEnd w:id="2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w:t>
            </w:r>
          </w:p>
          <w:bookmarkEnd w:id="2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w:t>
            </w:r>
          </w:p>
          <w:bookmarkEnd w:id="2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w:t>
            </w:r>
          </w:p>
          <w:bookmarkEnd w:id="2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3"/>
          <w:p>
            <w:pPr>
              <w:spacing w:after="20"/>
              <w:ind w:left="20"/>
              <w:jc w:val="both"/>
            </w:pPr>
            <w:r>
              <w:rPr>
                <w:rFonts w:ascii="Times New Roman"/>
                <w:b w:val="false"/>
                <w:i w:val="false"/>
                <w:color w:val="000000"/>
                <w:sz w:val="20"/>
              </w:rPr>
              <w:t>
10</w:t>
            </w:r>
          </w:p>
          <w:bookmarkEnd w:id="2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w:t>
            </w:r>
          </w:p>
          <w:bookmarkEnd w:id="2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w:t>
            </w:r>
          </w:p>
          <w:bookmarkEnd w:id="2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w:t>
            </w:r>
          </w:p>
          <w:bookmarkEnd w:id="2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7"/>
          <w:p>
            <w:pPr>
              <w:spacing w:after="20"/>
              <w:ind w:left="20"/>
              <w:jc w:val="both"/>
            </w:pPr>
            <w:r>
              <w:rPr>
                <w:rFonts w:ascii="Times New Roman"/>
                <w:b w:val="false"/>
                <w:i w:val="false"/>
                <w:color w:val="000000"/>
                <w:sz w:val="20"/>
              </w:rPr>
              <w:t>
Санаты</w:t>
            </w:r>
          </w:p>
          <w:bookmarkEnd w:id="237"/>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8"/>
          <w:p>
            <w:pPr>
              <w:spacing w:after="20"/>
              <w:ind w:left="20"/>
              <w:jc w:val="both"/>
            </w:pPr>
            <w:r>
              <w:rPr>
                <w:rFonts w:ascii="Times New Roman"/>
                <w:b w:val="false"/>
                <w:i w:val="false"/>
                <w:color w:val="000000"/>
                <w:sz w:val="20"/>
              </w:rPr>
              <w:t>
5</w:t>
            </w:r>
          </w:p>
          <w:bookmarkEnd w:id="2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w:t>
            </w:r>
          </w:p>
          <w:bookmarkEnd w:id="2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0"/>
          <w:p>
            <w:pPr>
              <w:spacing w:after="20"/>
              <w:ind w:left="20"/>
              <w:jc w:val="both"/>
            </w:pPr>
            <w:r>
              <w:rPr>
                <w:rFonts w:ascii="Times New Roman"/>
                <w:b w:val="false"/>
                <w:i w:val="false"/>
                <w:color w:val="000000"/>
                <w:sz w:val="20"/>
              </w:rPr>
              <w:t>
 </w:t>
            </w:r>
          </w:p>
          <w:bookmarkEnd w:id="2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w:t>
            </w:r>
          </w:p>
          <w:bookmarkEnd w:id="2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w:t>
            </w:r>
          </w:p>
          <w:bookmarkEnd w:id="2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w:t>
            </w:r>
          </w:p>
          <w:bookmarkEnd w:id="2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w:t>
            </w:r>
          </w:p>
          <w:bookmarkEnd w:id="2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