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afde" w14:textId="9e5a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әкімінің 2015 жылғы 19 қазандағы № 6 "Ұзынкөл ауданының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әкімінің 2017 жылғы 12 қыркүйектегі № 5 шешімі. Қостанай облысының Әділет департаментінде 2017 жылғы 27 қыркүйекте № 7217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</w:t>
      </w:r>
      <w:r>
        <w:rPr>
          <w:rFonts w:ascii="Times New Roman"/>
          <w:b/>
          <w:i w:val="false"/>
          <w:color w:val="000000"/>
          <w:sz w:val="28"/>
        </w:rPr>
        <w:t>Д</w:t>
      </w:r>
      <w:r>
        <w:rPr>
          <w:rFonts w:ascii="Times New Roman"/>
          <w:b/>
          <w:i w:val="false"/>
          <w:color w:val="000000"/>
          <w:sz w:val="28"/>
        </w:rPr>
        <w:t>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Ұзынкөл ауданы әкімінің 2015 жылғы 19 қазандағы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"Ұзынкөл ауданының аумағында сайлау учаскелерін құру туралы" (нормативтік құқықтық актілерді мемлекеттік тіркеу тізілімінде № 6020 болып тіркелген, 2015 жылдың 10 желтоқсанда "Нұрлы жол" газетінде жарияланған) шешіміне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768 және № 778 учаскелерінің шекаралары келесі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768 сайлау учаскесі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Речное ауылы.";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778 сайлау учаскесі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Белоглинка ауылы, Комендантское ауылы.";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783 және № 788 сайлау учаскелер жойылсын.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Ұзынкөл ауданы әкімі аппаратының басшысына жүктелсін.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аудандық аумақтық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О. Карпенко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12 қыркүйек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