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4985" w14:textId="0c14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20 наурыздағы № 290 "Қостанай облысы Ұзынкөл ауданы Чапаев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2017 жылғы 15 қыркүйектегі № 125 шешімі. Қостанай облысының Әділет департаментінде 2017 жылғы 3 қазанда № 7238 болып тіркелді. Күші жойылды - Қостанай облысы Ұзынкөл ауданы мәслихатының 2019 жылғы 17 мамырдағы № 283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мәслихатының 17.05.2019 </w:t>
      </w:r>
      <w:r>
        <w:rPr>
          <w:rFonts w:ascii="Times New Roman"/>
          <w:b w:val="false"/>
          <w:i w:val="false"/>
          <w:color w:val="ff0000"/>
          <w:sz w:val="28"/>
        </w:rPr>
        <w:t>№ 283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Ұзынкөл аудандық мәслихаты</w:t>
      </w:r>
      <w:r>
        <w:rPr>
          <w:rFonts w:ascii="Times New Roman"/>
          <w:b/>
          <w:i w:val="false"/>
          <w:color w:val="000000"/>
          <w:sz w:val="28"/>
        </w:rPr>
        <w:t xml:space="preserve"> ШЕШІМ ҚАБЫЛДАДЫ:</w:t>
      </w:r>
    </w:p>
    <w:bookmarkStart w:name="z5" w:id="1"/>
    <w:p>
      <w:pPr>
        <w:spacing w:after="0"/>
        <w:ind w:left="0"/>
        <w:jc w:val="both"/>
      </w:pPr>
      <w:r>
        <w:rPr>
          <w:rFonts w:ascii="Times New Roman"/>
          <w:b w:val="false"/>
          <w:i w:val="false"/>
          <w:color w:val="000000"/>
          <w:sz w:val="28"/>
        </w:rPr>
        <w:t xml:space="preserve">
      1. Мәслихаттың 2015 жылғы 20 наурыздағы № 290 "Қостанай облысы Ұзынкөл ауданы Чапаев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5573 тіркелген, 2015 жылғы 26 мамырда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Қостанай облысы Ұзынкөл ауданы Чапаев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19-ншы кезектен тыс сессияның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Чапаев ауылдық округі әкімінің</w:t>
      </w:r>
    </w:p>
    <w:bookmarkEnd w:id="6"/>
    <w:bookmarkStart w:name="z13" w:id="7"/>
    <w:p>
      <w:pPr>
        <w:spacing w:after="0"/>
        <w:ind w:left="0"/>
        <w:jc w:val="both"/>
      </w:pPr>
      <w:r>
        <w:rPr>
          <w:rFonts w:ascii="Times New Roman"/>
          <w:b w:val="false"/>
          <w:i w:val="false"/>
          <w:color w:val="000000"/>
          <w:sz w:val="28"/>
        </w:rPr>
        <w:t>
      міндетін атқарушы</w:t>
      </w:r>
    </w:p>
    <w:bookmarkEnd w:id="7"/>
    <w:bookmarkStart w:name="z14" w:id="8"/>
    <w:p>
      <w:pPr>
        <w:spacing w:after="0"/>
        <w:ind w:left="0"/>
        <w:jc w:val="both"/>
      </w:pPr>
      <w:r>
        <w:rPr>
          <w:rFonts w:ascii="Times New Roman"/>
          <w:b w:val="false"/>
          <w:i w:val="false"/>
          <w:color w:val="000000"/>
          <w:sz w:val="28"/>
        </w:rPr>
        <w:t>
      _____________ Э. Байбулов</w:t>
      </w:r>
    </w:p>
    <w:bookmarkEnd w:id="8"/>
    <w:bookmarkStart w:name="z15" w:id="9"/>
    <w:p>
      <w:pPr>
        <w:spacing w:after="0"/>
        <w:ind w:left="0"/>
        <w:jc w:val="both"/>
      </w:pPr>
      <w:r>
        <w:rPr>
          <w:rFonts w:ascii="Times New Roman"/>
          <w:b w:val="false"/>
          <w:i w:val="false"/>
          <w:color w:val="000000"/>
          <w:sz w:val="28"/>
        </w:rPr>
        <w:t>
      2017 жылғы 15 қыркүйек</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қыркүйектегі</w:t>
            </w:r>
            <w:r>
              <w:br/>
            </w:r>
            <w:r>
              <w:rPr>
                <w:rFonts w:ascii="Times New Roman"/>
                <w:b w:val="false"/>
                <w:i w:val="false"/>
                <w:color w:val="000000"/>
                <w:sz w:val="20"/>
              </w:rPr>
              <w:t>№ 125</w:t>
            </w:r>
            <w:r>
              <w:rPr>
                <w:rFonts w:ascii="Times New Roman"/>
                <w:b w:val="false"/>
                <w:i w:val="false"/>
                <w:color w:val="000000"/>
                <w:sz w:val="20"/>
                <w:u w:val="single"/>
              </w:rPr>
              <w:t xml:space="preserve"> </w:t>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20 наурыздағы</w:t>
            </w:r>
            <w:r>
              <w:br/>
            </w:r>
            <w:r>
              <w:rPr>
                <w:rFonts w:ascii="Times New Roman"/>
                <w:b w:val="false"/>
                <w:i w:val="false"/>
                <w:color w:val="000000"/>
                <w:sz w:val="20"/>
              </w:rPr>
              <w:t>№ 290 шешімімен бекітілген</w:t>
            </w:r>
          </w:p>
        </w:tc>
      </w:tr>
    </w:tbl>
    <w:bookmarkStart w:name="z18" w:id="10"/>
    <w:p>
      <w:pPr>
        <w:spacing w:after="0"/>
        <w:ind w:left="0"/>
        <w:jc w:val="left"/>
      </w:pPr>
      <w:r>
        <w:rPr>
          <w:rFonts w:ascii="Times New Roman"/>
          <w:b/>
          <w:i w:val="false"/>
          <w:color w:val="000000"/>
        </w:rPr>
        <w:t xml:space="preserve"> Қостанай облысы Ұзынкөл ауданы Чапаев</w:t>
      </w:r>
      <w:r>
        <w:br/>
      </w:r>
      <w:r>
        <w:rPr>
          <w:rFonts w:ascii="Times New Roman"/>
          <w:b/>
          <w:i w:val="false"/>
          <w:color w:val="000000"/>
        </w:rPr>
        <w:t>ауылдық округінің бөлек жергілікті қоғамдастық</w:t>
      </w:r>
      <w:r>
        <w:br/>
      </w:r>
      <w:r>
        <w:rPr>
          <w:rFonts w:ascii="Times New Roman"/>
          <w:b/>
          <w:i w:val="false"/>
          <w:color w:val="000000"/>
        </w:rPr>
        <w:t>жиындарын өткізу қағидасы</w:t>
      </w:r>
    </w:p>
    <w:bookmarkEnd w:id="10"/>
    <w:bookmarkStart w:name="z19" w:id="11"/>
    <w:p>
      <w:pPr>
        <w:spacing w:after="0"/>
        <w:ind w:left="0"/>
        <w:jc w:val="left"/>
      </w:pPr>
      <w:r>
        <w:rPr>
          <w:rFonts w:ascii="Times New Roman"/>
          <w:b/>
          <w:i w:val="false"/>
          <w:color w:val="000000"/>
        </w:rPr>
        <w:t xml:space="preserve"> 1. Жалпы ереже</w:t>
      </w:r>
    </w:p>
    <w:bookmarkEnd w:id="11"/>
    <w:bookmarkStart w:name="z20" w:id="12"/>
    <w:p>
      <w:pPr>
        <w:spacing w:after="0"/>
        <w:ind w:left="0"/>
        <w:jc w:val="both"/>
      </w:pPr>
      <w:r>
        <w:rPr>
          <w:rFonts w:ascii="Times New Roman"/>
          <w:b w:val="false"/>
          <w:i w:val="false"/>
          <w:color w:val="000000"/>
          <w:sz w:val="28"/>
        </w:rPr>
        <w:t xml:space="preserve">
      1. Осы Қостанай облысы Ұзынкөл ауданы Чапаев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2013 жылғы 18 қазандағы № 1106 "Бөлек жергілікті қоғамдастық жиындарын өткізудің үлгі қағидаларын бекіту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Чапаев ауылдық округі ауылдары тұрғындарының бөлек жергілікті қоғамдастық жиындарын өткізудің тәртібін белгілейді.</w:t>
      </w:r>
    </w:p>
    <w:bookmarkEnd w:id="12"/>
    <w:bookmarkStart w:name="z21" w:id="13"/>
    <w:p>
      <w:pPr>
        <w:spacing w:after="0"/>
        <w:ind w:left="0"/>
        <w:jc w:val="both"/>
      </w:pPr>
      <w:r>
        <w:rPr>
          <w:rFonts w:ascii="Times New Roman"/>
          <w:b w:val="false"/>
          <w:i w:val="false"/>
          <w:color w:val="000000"/>
          <w:sz w:val="28"/>
        </w:rPr>
        <w:t>
      2. Чапаев ауылдық округінің аумағындағы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3"/>
    <w:bookmarkStart w:name="z22" w:id="14"/>
    <w:p>
      <w:pPr>
        <w:spacing w:after="0"/>
        <w:ind w:left="0"/>
        <w:jc w:val="left"/>
      </w:pPr>
      <w:r>
        <w:rPr>
          <w:rFonts w:ascii="Times New Roman"/>
          <w:b/>
          <w:i w:val="false"/>
          <w:color w:val="000000"/>
        </w:rPr>
        <w:t xml:space="preserve"> 2. Бөлек жиындарды өткізу тәртібі</w:t>
      </w:r>
    </w:p>
    <w:bookmarkEnd w:id="14"/>
    <w:bookmarkStart w:name="z23" w:id="15"/>
    <w:p>
      <w:pPr>
        <w:spacing w:after="0"/>
        <w:ind w:left="0"/>
        <w:jc w:val="both"/>
      </w:pPr>
      <w:r>
        <w:rPr>
          <w:rFonts w:ascii="Times New Roman"/>
          <w:b w:val="false"/>
          <w:i w:val="false"/>
          <w:color w:val="000000"/>
          <w:sz w:val="28"/>
        </w:rPr>
        <w:t>
      3. Бөлек жиынды Чапаев ауылдық округінің әкімі шақырады. Ұзынкөл ауданы әкімінің жергілікті қоғамдастық жиынын өткізуге оң шешімі бар болған жағдайда бөлек жиынды өткізуге болады.</w:t>
      </w:r>
    </w:p>
    <w:bookmarkEnd w:id="15"/>
    <w:bookmarkStart w:name="z24" w:id="16"/>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6"/>
    <w:bookmarkStart w:name="z25" w:id="17"/>
    <w:p>
      <w:pPr>
        <w:spacing w:after="0"/>
        <w:ind w:left="0"/>
        <w:jc w:val="both"/>
      </w:pPr>
      <w:r>
        <w:rPr>
          <w:rFonts w:ascii="Times New Roman"/>
          <w:b w:val="false"/>
          <w:i w:val="false"/>
          <w:color w:val="000000"/>
          <w:sz w:val="28"/>
        </w:rPr>
        <w:t>
      5. Чапаев ауылдық округі шегінде бөлек жиынды өткізуді Чапаев ауылдық округінің әкімі ұйымдастырады.</w:t>
      </w:r>
    </w:p>
    <w:bookmarkEnd w:id="17"/>
    <w:bookmarkStart w:name="z26" w:id="18"/>
    <w:p>
      <w:pPr>
        <w:spacing w:after="0"/>
        <w:ind w:left="0"/>
        <w:jc w:val="both"/>
      </w:pPr>
      <w:r>
        <w:rPr>
          <w:rFonts w:ascii="Times New Roman"/>
          <w:b w:val="false"/>
          <w:i w:val="false"/>
          <w:color w:val="000000"/>
          <w:sz w:val="28"/>
        </w:rPr>
        <w:t>
      6. Бөлек жиынды ашудың алдында Чапаев ауылдық округі қатысып отырған және оған қатысуға құқығы бар тұрғындарын тіркеу жүргізіледі.</w:t>
      </w:r>
    </w:p>
    <w:bookmarkEnd w:id="18"/>
    <w:bookmarkStart w:name="z27" w:id="19"/>
    <w:p>
      <w:pPr>
        <w:spacing w:after="0"/>
        <w:ind w:left="0"/>
        <w:jc w:val="both"/>
      </w:pPr>
      <w:r>
        <w:rPr>
          <w:rFonts w:ascii="Times New Roman"/>
          <w:b w:val="false"/>
          <w:i w:val="false"/>
          <w:color w:val="000000"/>
          <w:sz w:val="28"/>
        </w:rPr>
        <w:t>
      7. Бөлек жиынды Чапаев ауылдық округінің әкімі немесе ол уәкілеттік берген тұлға ашады.</w:t>
      </w:r>
    </w:p>
    <w:bookmarkEnd w:id="19"/>
    <w:bookmarkStart w:name="z28" w:id="20"/>
    <w:p>
      <w:pPr>
        <w:spacing w:after="0"/>
        <w:ind w:left="0"/>
        <w:jc w:val="both"/>
      </w:pPr>
      <w:r>
        <w:rPr>
          <w:rFonts w:ascii="Times New Roman"/>
          <w:b w:val="false"/>
          <w:i w:val="false"/>
          <w:color w:val="000000"/>
          <w:sz w:val="28"/>
        </w:rPr>
        <w:t>
      Чапаев ауылдық округінің әкімі немесе ол уәкілеттік берген тұлға бөлек жиынның төрағасы болып табылады.</w:t>
      </w:r>
    </w:p>
    <w:bookmarkEnd w:id="20"/>
    <w:bookmarkStart w:name="z29" w:id="21"/>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1"/>
    <w:bookmarkStart w:name="z30" w:id="22"/>
    <w:p>
      <w:pPr>
        <w:spacing w:after="0"/>
        <w:ind w:left="0"/>
        <w:jc w:val="both"/>
      </w:pPr>
      <w:r>
        <w:rPr>
          <w:rFonts w:ascii="Times New Roman"/>
          <w:b w:val="false"/>
          <w:i w:val="false"/>
          <w:color w:val="000000"/>
          <w:sz w:val="28"/>
        </w:rPr>
        <w:t>
      8. Жергілікті қоғамдастық жиынына қатысу үшін Чапаев ауылдық округі тұрғындары өкілдерінің кандидатураларын Ұзынкөл аудандық мәслихаты бекіткен сандық құрамға сәйкес бөлек жиынның қатысушылары ұсынады.</w:t>
      </w:r>
    </w:p>
    <w:bookmarkEnd w:id="22"/>
    <w:bookmarkStart w:name="z31" w:id="23"/>
    <w:p>
      <w:pPr>
        <w:spacing w:after="0"/>
        <w:ind w:left="0"/>
        <w:jc w:val="both"/>
      </w:pPr>
      <w:r>
        <w:rPr>
          <w:rFonts w:ascii="Times New Roman"/>
          <w:b w:val="false"/>
          <w:i w:val="false"/>
          <w:color w:val="000000"/>
          <w:sz w:val="28"/>
        </w:rPr>
        <w:t>
      Жергілікті қоғамдастық жиынына қатысу үшін Чапаев ауылдық округі тұрғындары өкілдерінің саны тең өкілдік ету қағидаты негізінде айқындалады.</w:t>
      </w:r>
    </w:p>
    <w:bookmarkEnd w:id="23"/>
    <w:bookmarkStart w:name="z32" w:id="24"/>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4"/>
    <w:bookmarkStart w:name="z33" w:id="25"/>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Чапаев ауылдық округі әкімінің аппаратына береді.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қыркүйектегі</w:t>
            </w:r>
            <w:r>
              <w:br/>
            </w:r>
            <w:r>
              <w:rPr>
                <w:rFonts w:ascii="Times New Roman"/>
                <w:b w:val="false"/>
                <w:i w:val="false"/>
                <w:color w:val="000000"/>
                <w:sz w:val="20"/>
              </w:rPr>
              <w:t>№ 125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20 наурыздағы</w:t>
            </w:r>
            <w:r>
              <w:br/>
            </w:r>
            <w:r>
              <w:rPr>
                <w:rFonts w:ascii="Times New Roman"/>
                <w:b w:val="false"/>
                <w:i w:val="false"/>
                <w:color w:val="000000"/>
                <w:sz w:val="20"/>
              </w:rPr>
              <w:t>№ 290 шешіміне қосымша</w:t>
            </w:r>
          </w:p>
        </w:tc>
      </w:tr>
    </w:tbl>
    <w:bookmarkStart w:name="z36" w:id="26"/>
    <w:p>
      <w:pPr>
        <w:spacing w:after="0"/>
        <w:ind w:left="0"/>
        <w:jc w:val="left"/>
      </w:pPr>
      <w:r>
        <w:rPr>
          <w:rFonts w:ascii="Times New Roman"/>
          <w:b/>
          <w:i w:val="false"/>
          <w:color w:val="000000"/>
        </w:rPr>
        <w:t xml:space="preserve"> Қостанай облысы Ұзынкөл ауданы Чапаев</w:t>
      </w:r>
      <w:r>
        <w:br/>
      </w:r>
      <w:r>
        <w:rPr>
          <w:rFonts w:ascii="Times New Roman"/>
          <w:b/>
          <w:i w:val="false"/>
          <w:color w:val="000000"/>
        </w:rPr>
        <w:t>ауылдық округінің жергілікті қоғамдастық жиынына қатысу</w:t>
      </w:r>
      <w:r>
        <w:br/>
      </w:r>
      <w:r>
        <w:rPr>
          <w:rFonts w:ascii="Times New Roman"/>
          <w:b/>
          <w:i w:val="false"/>
          <w:color w:val="000000"/>
        </w:rPr>
        <w:t>үшін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7"/>
        <w:gridCol w:w="6783"/>
      </w:tblGrid>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Елді мекеннің атауы</w:t>
            </w:r>
          </w:p>
          <w:bookmarkEnd w:id="27"/>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Чапаев ауылдық округінің тұрғындары өкілдерінің саны (адам)</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Қостанай облысы Ұзынкөл ауданының Чапаев ауылдық округінің Речное ауылының тұрғындары үшін</w:t>
            </w:r>
          </w:p>
          <w:bookmarkEnd w:id="28"/>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