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40ac" w14:textId="6d24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2017 жылғы 13 қарашадағы № 235 қаулысы. Қостанай облысының Әділет департаментінде 2017 жылғы 16 қарашада № 7312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27-бабы,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әлеуметтік мәселелер жөніндегі аудан әкімінің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5"/>
        <w:gridCol w:w="2700"/>
        <w:gridCol w:w="3886"/>
        <w:gridCol w:w="1282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  <w:bookmarkEnd w:id="5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"Ряжское" жауапкершілігі шектеулі серіктестігі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