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5855" w14:textId="32a5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ауылдық округі Ұзынкөл ауылының құрамдас бөлігін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Ұзынкөл ауылдық округі әкімінің 2017 жылғы 26 қаңтардағы № 5 шешімі. Қостанай облысының Әділет департаментінде 2017 жылғы 28 ақпанда № 6846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әкiмшiлiк-аумақтық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Ұзынкөл ауылдық округінің Ұзынкөл ауылы халқының пiкiрiн ескере отырып, облыстық ономастика комиссиясының 2016 жылғы 12 желтоқсандағы қорытындысы негізінде Ұзынкөл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Ұзынкөл ауылдық округі Ұзынкөл ауылының Центральный көшесі Е.К. Жамбыршин атындағы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Ұзынкөл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