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0a0f2" w14:textId="0f0a0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22 желтоқсандағы № 79 "Федоров ауданының 2017-2019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Федоров ауданы мәслихатының 2017 жылғы 23 ақпандағы № 112 шешімі. Қостанай облысының Әділет департаментінде 2017 жылғы 13 наурызда № 6895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2008 жылғы 4 желтоқсандағы Қазақстан Республикасы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Федоров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Мәслихаттың 2016 жылғы 22 желтоқсандағы </w:t>
      </w:r>
      <w:r>
        <w:rPr>
          <w:rFonts w:ascii="Times New Roman"/>
          <w:b w:val="false"/>
          <w:i w:val="false"/>
          <w:color w:val="000000"/>
          <w:sz w:val="28"/>
        </w:rPr>
        <w:t>№ 79</w:t>
      </w:r>
      <w:r>
        <w:rPr>
          <w:rFonts w:ascii="Times New Roman"/>
          <w:b w:val="false"/>
          <w:i w:val="false"/>
          <w:color w:val="000000"/>
          <w:sz w:val="28"/>
        </w:rPr>
        <w:t xml:space="preserve"> "Федоров ауданының 2017-2019 жылдарға арналған аудандық бюджеті туралы" шешіміне (Нормативтік құқықтық актілерді мемлекеттік тіркеу тізілімінде № 6780 тіркелген, 2017 жылғы 26 қаңтарда "Федоровские новости"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Федоров ауданының 2017-2019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2017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3241890,0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бойынша – 850660,0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бойынша – 26422,0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бойынша – 10000,0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бойынша – 2354808,0 мың теңге;</w:t>
      </w:r>
      <w:r>
        <w:br/>
      </w:r>
      <w:r>
        <w:rPr>
          <w:rFonts w:ascii="Times New Roman"/>
          <w:b w:val="false"/>
          <w:i w:val="false"/>
          <w:color w:val="000000"/>
          <w:sz w:val="28"/>
        </w:rPr>
        <w:t>
      </w:t>
      </w:r>
      <w:r>
        <w:rPr>
          <w:rFonts w:ascii="Times New Roman"/>
          <w:b w:val="false"/>
          <w:i w:val="false"/>
          <w:color w:val="000000"/>
          <w:sz w:val="28"/>
        </w:rPr>
        <w:t>2) шығындар – 3369813,7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3349,0 мың теңге, 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23824,0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20475,0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0,0 мың теңге, 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0,0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-131272,7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131272,7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2. Осы шешім 2017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V cессияның төрайымы,</w:t>
            </w:r>
            <w:r>
              <w:br/>
            </w:r>
            <w:r>
              <w:rPr>
                <w:rFonts w:ascii="Times New Roman"/>
                <w:b w:val="false"/>
                <w:i/>
                <w:color w:val="000000"/>
                <w:sz w:val="20"/>
              </w:rPr>
              <w:t>аудандық мәслихат</w:t>
            </w:r>
            <w:r>
              <w:br/>
            </w:r>
            <w:r>
              <w:rPr>
                <w:rFonts w:ascii="Times New Roman"/>
                <w:b w:val="false"/>
                <w:i/>
                <w:color w:val="000000"/>
                <w:sz w:val="20"/>
              </w:rPr>
              <w:t>хатшысының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Ковалева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КЕЛІСІЛДІ</w:t>
      </w:r>
      <w:r>
        <w:br/>
      </w:r>
      <w:r>
        <w:rPr>
          <w:rFonts w:ascii="Times New Roman"/>
          <w:b w:val="false"/>
          <w:i w:val="false"/>
          <w:color w:val="000000"/>
          <w:sz w:val="28"/>
        </w:rPr>
        <w:t>
      </w:t>
      </w:r>
      <w:r>
        <w:rPr>
          <w:rFonts w:ascii="Times New Roman"/>
          <w:b w:val="false"/>
          <w:i w:val="false"/>
          <w:color w:val="000000"/>
          <w:sz w:val="28"/>
        </w:rPr>
        <w:t>"Федоров ауданының экономика</w:t>
      </w:r>
      <w:r>
        <w:br/>
      </w:r>
      <w:r>
        <w:rPr>
          <w:rFonts w:ascii="Times New Roman"/>
          <w:b w:val="false"/>
          <w:i w:val="false"/>
          <w:color w:val="000000"/>
          <w:sz w:val="28"/>
        </w:rPr>
        <w:t>
      </w:t>
      </w:r>
      <w:r>
        <w:rPr>
          <w:rFonts w:ascii="Times New Roman"/>
          <w:b w:val="false"/>
          <w:i w:val="false"/>
          <w:color w:val="000000"/>
          <w:sz w:val="28"/>
        </w:rPr>
        <w:t>және қаржы бөлімі" мемлекеттік</w:t>
      </w:r>
      <w:r>
        <w:br/>
      </w:r>
      <w:r>
        <w:rPr>
          <w:rFonts w:ascii="Times New Roman"/>
          <w:b w:val="false"/>
          <w:i w:val="false"/>
          <w:color w:val="000000"/>
          <w:sz w:val="28"/>
        </w:rPr>
        <w:t>
      </w:t>
      </w:r>
      <w:r>
        <w:rPr>
          <w:rFonts w:ascii="Times New Roman"/>
          <w:b w:val="false"/>
          <w:i w:val="false"/>
          <w:color w:val="000000"/>
          <w:sz w:val="28"/>
        </w:rPr>
        <w:t>мекемесінің басшысы</w:t>
      </w:r>
      <w:r>
        <w:br/>
      </w:r>
      <w:r>
        <w:rPr>
          <w:rFonts w:ascii="Times New Roman"/>
          <w:b w:val="false"/>
          <w:i w:val="false"/>
          <w:color w:val="000000"/>
          <w:sz w:val="28"/>
        </w:rPr>
        <w:t>
      </w:t>
      </w:r>
      <w:r>
        <w:rPr>
          <w:rFonts w:ascii="Times New Roman"/>
          <w:b w:val="false"/>
          <w:i w:val="false"/>
          <w:color w:val="000000"/>
          <w:sz w:val="28"/>
        </w:rPr>
        <w:t>___________________ В. Гринак</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23 ақпандағы</w:t>
            </w:r>
            <w:r>
              <w:br/>
            </w:r>
            <w:r>
              <w:rPr>
                <w:rFonts w:ascii="Times New Roman"/>
                <w:b w:val="false"/>
                <w:i w:val="false"/>
                <w:color w:val="000000"/>
                <w:sz w:val="20"/>
              </w:rPr>
              <w:t>№ 112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79 шешіміне 1-қосымша</w:t>
            </w:r>
          </w:p>
        </w:tc>
      </w:tr>
    </w:tbl>
    <w:bookmarkStart w:name="z30" w:id="0"/>
    <w:p>
      <w:pPr>
        <w:spacing w:after="0"/>
        <w:ind w:left="0"/>
        <w:jc w:val="left"/>
      </w:pPr>
      <w:r>
        <w:rPr>
          <w:rFonts w:ascii="Times New Roman"/>
          <w:b/>
          <w:i w:val="false"/>
          <w:color w:val="000000"/>
        </w:rPr>
        <w:t xml:space="preserve"> Федоров ауданының 2017 жылға арналған аудандық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866"/>
        <w:gridCol w:w="1016"/>
        <w:gridCol w:w="1016"/>
        <w:gridCol w:w="5906"/>
        <w:gridCol w:w="278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3241890,0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850660,0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380902,0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380902,0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202337,0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202337,0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176392,0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84713,0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12025,0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55154,0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86995,0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63241,0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20554,0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4034,0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4034,0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26422,0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меншiктен түсетiн кiрiстер</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 да салықтық емес түсімдер </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2354808,0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түсетін трансферттер</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2354808,0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2354808,0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3369813,7</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370421,6</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305803,8</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119996,0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әкімінің қызметін қамтамасыз ету жөніндегі қызметтер </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93892,0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16604,0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169007,8</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158493,8</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10514,0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63630,8</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19998,4</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19893,0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15322,5</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15177,0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28309,9</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25450,9</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2859,0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3453,0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3453,0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3453,0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3453,0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1851927,6</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231110,0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231110,0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65610,0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165500,0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1547627,6</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20556,6</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20556,6</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1472999,0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1405498,0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67501,0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54072,0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54072,0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73190,0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73190,0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31096,0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14982,0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10922,0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көмек және әлеуметтiк қамсыздандыру </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154364,0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16864,1</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14647,1</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11322,0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3015,1</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108398,9</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108398,8</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3763,0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14342,0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27548,9</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7109,0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15236,0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29101,0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29101,0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20028,0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2859,0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5796,0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92914,0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20306,0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20306,0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20306,0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 мекендерді көркейту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27408,0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27408,0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27363,0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206139,8</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81959,2</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81959,2</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81959,2</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22124,0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22124,0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7776,0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3296,0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56432,0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52932,0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істеуі</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46910,0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6022,0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45624,6</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13960,8</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11359,0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31663,8</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11977,9</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16676,0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3009,9</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және энергетика</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77115,8</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55069,9</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55069,9</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14071,0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365,9</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4265,0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10631,9</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10631,9</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10631,9</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11414,0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11414,0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11414,0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53571,9</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53571,9</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53571,9</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14009,0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36453,0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3109,9</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387250,1</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387250,1</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384750,1</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335011,1</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49739,0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Басқалар </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47808,3</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47808,3</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40308,2</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40308,2</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105847,6</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105847,6</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105847,6</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10342,9</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95126,0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378,7</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бюджеттік кредиттеу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3349,0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23824,0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23824,0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Ауыл, су, орман, балық шаруашылығы, қоршаған ортаны қорғау және жер қатынастары саласындағы басқа да қызметтер </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23824,0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Ауданның (облыстық маңызы бар қаланың) экономика және қаржы бөлімі</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23824,0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23824,0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20475,0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20475,0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20475,0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20475,0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активтерімен операциялар бойынша сальдо</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тапшылығы (профициті)</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-131272,7</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VІ</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тапшылығын қаржыландыру (профицитін пайдалану)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131272,7</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23824,0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23824,0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23824,0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23824,0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20475,0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20475,0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20475,0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органның жоғары тұрған бюджет алдындағы борышын өтеу </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20475,0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127923,7</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127923,7</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127923,7</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127923,7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