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443c" w14:textId="28a4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31 тамыздағы № 61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2017 жылғы 21 ақпандағы № 106 шешімі. Қостанай облысының Әділет департаментінде 2017 жылғы 13 наурызда № 6901 болып тіркелді. Күші жойылды - Қостанай облысы Федоров ауданы мәслихатының 2020 жылғы 7 қыркүйектегі № 465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Федоров ауданы мәслихатының 07.09.2020 </w:t>
      </w:r>
      <w:r>
        <w:rPr>
          <w:rFonts w:ascii="Times New Roman"/>
          <w:b w:val="false"/>
          <w:i w:val="false"/>
          <w:color w:val="ff0000"/>
          <w:sz w:val="28"/>
        </w:rPr>
        <w:t>№ 465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Мәслихаттың 2016 жылғы 31 тамыздағы № 61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6625 тіркелген, 2016 жылғы 4 қазанда "Әділет" ақпараттық-құқықтық жүйесінде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7-тармағының</w:t>
      </w:r>
      <w:r>
        <w:rPr>
          <w:rFonts w:ascii="Times New Roman"/>
          <w:b w:val="false"/>
          <w:i w:val="false"/>
          <w:color w:val="000000"/>
          <w:sz w:val="28"/>
        </w:rPr>
        <w:t xml:space="preserve"> 4) тармақшасы жаңа редакцияда жазылсын: </w:t>
      </w:r>
    </w:p>
    <w:bookmarkStart w:name="z7" w:id="3"/>
    <w:p>
      <w:pPr>
        <w:spacing w:after="0"/>
        <w:ind w:left="0"/>
        <w:jc w:val="both"/>
      </w:pPr>
      <w:r>
        <w:rPr>
          <w:rFonts w:ascii="Times New Roman"/>
          <w:b w:val="false"/>
          <w:i w:val="false"/>
          <w:color w:val="000000"/>
          <w:sz w:val="28"/>
        </w:rPr>
        <w:t xml:space="preserve">
      "4) Қазақстан Республикасы оқу орындарында білім алумен байланысты, нақты құны бойынша оқуға ақы төлеу үшін, алғашқы техникалық, кәсіптік, орта білімнен кейінгі немесе жоғары білім (бұдан әрі – білім), алған тұлғалар санынан, оқу жылы ағымында екі бөлікпен аударылатын 400 айлық есептік көрсеткіштен артық емес мөлшерде, оқуға ақы төлеуге мемлекеттік бюджеттен өзге төлемдердің түрлерін алушыларды, білім беру гранттарының иелері болып табылатын адамдарды есептемегенде: </w:t>
      </w:r>
    </w:p>
    <w:bookmarkEnd w:id="3"/>
    <w:bookmarkStart w:name="z8" w:id="4"/>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төменгi күнкөрiс деңгейiнен (бұдан әрi – ең төменгi күнкөрiс деңгейi) төмен табыстары бар отбасылардың жастарына, сондай-ақ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4"/>
    <w:bookmarkStart w:name="z9" w:id="5"/>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w:t>
      </w:r>
    </w:p>
    <w:bookmarkEnd w:id="5"/>
    <w:bookmarkStart w:name="z10" w:id="6"/>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 сессияның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Ковалева</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"КЕЛІСІЛДІ"</w:t>
      </w:r>
    </w:p>
    <w:bookmarkEnd w:id="7"/>
    <w:bookmarkStart w:name="z15" w:id="8"/>
    <w:p>
      <w:pPr>
        <w:spacing w:after="0"/>
        <w:ind w:left="0"/>
        <w:jc w:val="both"/>
      </w:pPr>
      <w:r>
        <w:rPr>
          <w:rFonts w:ascii="Times New Roman"/>
          <w:b w:val="false"/>
          <w:i w:val="false"/>
          <w:color w:val="000000"/>
          <w:sz w:val="28"/>
        </w:rPr>
        <w:t xml:space="preserve">
      "Федоров ауданының </w:t>
      </w:r>
    </w:p>
    <w:bookmarkEnd w:id="8"/>
    <w:bookmarkStart w:name="z16" w:id="9"/>
    <w:p>
      <w:pPr>
        <w:spacing w:after="0"/>
        <w:ind w:left="0"/>
        <w:jc w:val="both"/>
      </w:pPr>
      <w:r>
        <w:rPr>
          <w:rFonts w:ascii="Times New Roman"/>
          <w:b w:val="false"/>
          <w:i w:val="false"/>
          <w:color w:val="000000"/>
          <w:sz w:val="28"/>
        </w:rPr>
        <w:t>
      экономика және қаржы бөлімі"</w:t>
      </w:r>
    </w:p>
    <w:bookmarkEnd w:id="9"/>
    <w:bookmarkStart w:name="z17" w:id="10"/>
    <w:p>
      <w:pPr>
        <w:spacing w:after="0"/>
        <w:ind w:left="0"/>
        <w:jc w:val="both"/>
      </w:pPr>
      <w:r>
        <w:rPr>
          <w:rFonts w:ascii="Times New Roman"/>
          <w:b w:val="false"/>
          <w:i w:val="false"/>
          <w:color w:val="000000"/>
          <w:sz w:val="28"/>
        </w:rPr>
        <w:t>
      мемлекеттік мекемесінің басшысы</w:t>
      </w:r>
    </w:p>
    <w:bookmarkEnd w:id="10"/>
    <w:bookmarkStart w:name="z18" w:id="11"/>
    <w:p>
      <w:pPr>
        <w:spacing w:after="0"/>
        <w:ind w:left="0"/>
        <w:jc w:val="both"/>
      </w:pPr>
      <w:r>
        <w:rPr>
          <w:rFonts w:ascii="Times New Roman"/>
          <w:b w:val="false"/>
          <w:i w:val="false"/>
          <w:color w:val="000000"/>
          <w:sz w:val="28"/>
        </w:rPr>
        <w:t>
      ________________ В. Гринак</w:t>
      </w:r>
    </w:p>
    <w:bookmarkEnd w:id="11"/>
    <w:bookmarkStart w:name="z19" w:id="12"/>
    <w:p>
      <w:pPr>
        <w:spacing w:after="0"/>
        <w:ind w:left="0"/>
        <w:jc w:val="both"/>
      </w:pPr>
      <w:r>
        <w:rPr>
          <w:rFonts w:ascii="Times New Roman"/>
          <w:b w:val="false"/>
          <w:i w:val="false"/>
          <w:color w:val="000000"/>
          <w:sz w:val="28"/>
        </w:rPr>
        <w:t>
      "21" ақпан 2017 жыл</w:t>
      </w:r>
    </w:p>
    <w:bookmarkEnd w:id="12"/>
    <w:bookmarkStart w:name="z20" w:id="13"/>
    <w:p>
      <w:pPr>
        <w:spacing w:after="0"/>
        <w:ind w:left="0"/>
        <w:jc w:val="both"/>
      </w:pPr>
      <w:r>
        <w:rPr>
          <w:rFonts w:ascii="Times New Roman"/>
          <w:b w:val="false"/>
          <w:i w:val="false"/>
          <w:color w:val="000000"/>
          <w:sz w:val="28"/>
        </w:rPr>
        <w:t>
      "Федоров аудандық жұмыспен</w:t>
      </w:r>
    </w:p>
    <w:bookmarkEnd w:id="13"/>
    <w:bookmarkStart w:name="z21" w:id="14"/>
    <w:p>
      <w:pPr>
        <w:spacing w:after="0"/>
        <w:ind w:left="0"/>
        <w:jc w:val="both"/>
      </w:pPr>
      <w:r>
        <w:rPr>
          <w:rFonts w:ascii="Times New Roman"/>
          <w:b w:val="false"/>
          <w:i w:val="false"/>
          <w:color w:val="000000"/>
          <w:sz w:val="28"/>
        </w:rPr>
        <w:t>
      қамту және әлеуметтiк бағдарламалар</w:t>
      </w:r>
    </w:p>
    <w:bookmarkEnd w:id="14"/>
    <w:bookmarkStart w:name="z22" w:id="15"/>
    <w:p>
      <w:pPr>
        <w:spacing w:after="0"/>
        <w:ind w:left="0"/>
        <w:jc w:val="both"/>
      </w:pPr>
      <w:r>
        <w:rPr>
          <w:rFonts w:ascii="Times New Roman"/>
          <w:b w:val="false"/>
          <w:i w:val="false"/>
          <w:color w:val="000000"/>
          <w:sz w:val="28"/>
        </w:rPr>
        <w:t>
      бөлімі" мемлекеттiк мекемесінiң басшысы</w:t>
      </w:r>
    </w:p>
    <w:bookmarkEnd w:id="15"/>
    <w:bookmarkStart w:name="z23" w:id="16"/>
    <w:p>
      <w:pPr>
        <w:spacing w:after="0"/>
        <w:ind w:left="0"/>
        <w:jc w:val="both"/>
      </w:pPr>
      <w:r>
        <w:rPr>
          <w:rFonts w:ascii="Times New Roman"/>
          <w:b w:val="false"/>
          <w:i w:val="false"/>
          <w:color w:val="000000"/>
          <w:sz w:val="28"/>
        </w:rPr>
        <w:t>
      ________________ Т. Волоткевич</w:t>
      </w:r>
    </w:p>
    <w:bookmarkEnd w:id="16"/>
    <w:bookmarkStart w:name="z24" w:id="17"/>
    <w:p>
      <w:pPr>
        <w:spacing w:after="0"/>
        <w:ind w:left="0"/>
        <w:jc w:val="both"/>
      </w:pPr>
      <w:r>
        <w:rPr>
          <w:rFonts w:ascii="Times New Roman"/>
          <w:b w:val="false"/>
          <w:i w:val="false"/>
          <w:color w:val="000000"/>
          <w:sz w:val="28"/>
        </w:rPr>
        <w:t>
      "21" ақпан 2017 жыл</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