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77867" w14:textId="dd77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2017 жылғы 21 ақпандағы № 105 шешімі. Қостанай облысының Әділет департаментінде 2017 жылғы 18 наурызда № 6925 болып тіркелді. Күші жойылды - Қостанай облысы Федоров ауданы мәслихатының 2018 жылғы 12 наурыздағы № 226 шешімімен</w:t>
      </w:r>
    </w:p>
    <w:p>
      <w:pPr>
        <w:spacing w:after="0"/>
        <w:ind w:left="0"/>
        <w:jc w:val="both"/>
      </w:pPr>
      <w:r>
        <w:rPr>
          <w:rFonts w:ascii="Times New Roman"/>
          <w:b w:val="false"/>
          <w:i w:val="false"/>
          <w:color w:val="ff0000"/>
          <w:sz w:val="28"/>
        </w:rPr>
        <w:t xml:space="preserve">
      Ескерту. Күші жойылды - Қостанай облысы Федоров ауданы мәслихатының 12.03.2018 </w:t>
      </w:r>
      <w:r>
        <w:rPr>
          <w:rFonts w:ascii="Times New Roman"/>
          <w:b w:val="false"/>
          <w:i w:val="false"/>
          <w:color w:val="ff0000"/>
          <w:sz w:val="28"/>
        </w:rPr>
        <w:t>№ 226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Қоса беріліп отырған "Федоров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Мәслихаттың 2016 жылғы 11 мамырдағы </w:t>
      </w:r>
      <w:r>
        <w:rPr>
          <w:rFonts w:ascii="Times New Roman"/>
          <w:b w:val="false"/>
          <w:i w:val="false"/>
          <w:color w:val="000000"/>
          <w:sz w:val="28"/>
        </w:rPr>
        <w:t>№ 32</w:t>
      </w:r>
      <w:r>
        <w:rPr>
          <w:rFonts w:ascii="Times New Roman"/>
          <w:b w:val="false"/>
          <w:i w:val="false"/>
          <w:color w:val="000000"/>
          <w:sz w:val="28"/>
        </w:rPr>
        <w:t xml:space="preserve"> "Федоров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шешімінің (Нормативтік құқықтық актілерді мемлекеттік тіркеу тізілімінде № 6428 тіркелген, 2016 жылғы 17 маусымда "Әділет" ақпараттық-құқықтық жүйесінде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V cессияның төрайымы,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Ковалева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ақпандағы</w:t>
            </w:r>
            <w:r>
              <w:br/>
            </w:r>
            <w:r>
              <w:rPr>
                <w:rFonts w:ascii="Times New Roman"/>
                <w:b w:val="false"/>
                <w:i w:val="false"/>
                <w:color w:val="000000"/>
                <w:sz w:val="20"/>
              </w:rPr>
              <w:t>№ 105 шешімімен бекітілген</w:t>
            </w:r>
          </w:p>
        </w:tc>
      </w:tr>
    </w:tbl>
    <w:bookmarkStart w:name="z11" w:id="4"/>
    <w:p>
      <w:pPr>
        <w:spacing w:after="0"/>
        <w:ind w:left="0"/>
        <w:jc w:val="left"/>
      </w:pPr>
      <w:r>
        <w:rPr>
          <w:rFonts w:ascii="Times New Roman"/>
          <w:b/>
          <w:i w:val="false"/>
          <w:color w:val="000000"/>
        </w:rPr>
        <w:t xml:space="preserve"> "Федоров аудандық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 14637 тіркелген) сәйкес әзірленді және "Федоров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4"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5"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6"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7"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8" w:id="11"/>
    <w:p>
      <w:pPr>
        <w:spacing w:after="0"/>
        <w:ind w:left="0"/>
        <w:jc w:val="both"/>
      </w:pP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сондай-ақ сынақ мерзімі кезеңінде өткізілмейді. </w:t>
      </w:r>
    </w:p>
    <w:bookmarkEnd w:id="11"/>
    <w:bookmarkStart w:name="z19" w:id="12"/>
    <w:p>
      <w:pPr>
        <w:spacing w:after="0"/>
        <w:ind w:left="0"/>
        <w:jc w:val="both"/>
      </w:pPr>
      <w:r>
        <w:rPr>
          <w:rFonts w:ascii="Times New Roman"/>
          <w:b w:val="false"/>
          <w:i w:val="false"/>
          <w:color w:val="000000"/>
          <w:sz w:val="28"/>
        </w:rPr>
        <w:t xml:space="preserve">
      Әлеуметтік демалыстағы немесе еңбекке уақытша қабілетсіздігі кезеңіндегі "Б" корпусының қызметшілерінің бағалауы жұмысқа шыққаннан кейін бес жұмыс күні мерзімінде өтеді. </w:t>
      </w:r>
    </w:p>
    <w:bookmarkEnd w:id="12"/>
    <w:bookmarkStart w:name="z20"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1"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4"/>
    <w:bookmarkStart w:name="z22" w:id="15"/>
    <w:p>
      <w:pPr>
        <w:spacing w:after="0"/>
        <w:ind w:left="0"/>
        <w:jc w:val="both"/>
      </w:pPr>
      <w:r>
        <w:rPr>
          <w:rFonts w:ascii="Times New Roman"/>
          <w:b w:val="false"/>
          <w:i w:val="false"/>
          <w:color w:val="000000"/>
          <w:sz w:val="28"/>
        </w:rPr>
        <w:t>
      5. Жылдық бағалау:</w:t>
      </w:r>
    </w:p>
    <w:bookmarkEnd w:id="15"/>
    <w:bookmarkStart w:name="z23"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4"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7"/>
    <w:bookmarkStart w:name="z25"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Федоров аудандық мәслихатының хатшысымен Бағалау жөніндегі комиссия (бұдан әрі – Комиссия) құрылады, ұйымдастыру бөлімі оның жұмыс органы болып табылады.</w:t>
      </w:r>
    </w:p>
    <w:bookmarkEnd w:id="18"/>
    <w:bookmarkStart w:name="z26" w:id="19"/>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19"/>
    <w:bookmarkStart w:name="z27" w:id="20"/>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Бағалау жөніндегі комиссияны құру туралы өкімге өзгеріс енгізу арқылы уәкілетті тұлғаның шешімі бойынша жүзеге асырылады.</w:t>
      </w:r>
    </w:p>
    <w:bookmarkEnd w:id="20"/>
    <w:bookmarkStart w:name="z28" w:id="21"/>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1"/>
    <w:bookmarkStart w:name="z29" w:id="22"/>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30" w:id="23"/>
    <w:p>
      <w:pPr>
        <w:spacing w:after="0"/>
        <w:ind w:left="0"/>
        <w:jc w:val="both"/>
      </w:pPr>
      <w:r>
        <w:rPr>
          <w:rFonts w:ascii="Times New Roman"/>
          <w:b w:val="false"/>
          <w:i w:val="false"/>
          <w:color w:val="000000"/>
          <w:sz w:val="28"/>
        </w:rPr>
        <w:t>
      Комиссияның хатшысы ретінде ұйымдастыру бөлімінің қызметшісі болып табылады. Комиссияның хатшысы дауыс беруге қатыспайды.</w:t>
      </w:r>
    </w:p>
    <w:bookmarkEnd w:id="23"/>
    <w:bookmarkStart w:name="z31"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2" w:id="25"/>
    <w:p>
      <w:pPr>
        <w:spacing w:after="0"/>
        <w:ind w:left="0"/>
        <w:jc w:val="both"/>
      </w:pPr>
      <w:r>
        <w:rPr>
          <w:rFonts w:ascii="Times New Roman"/>
          <w:b w:val="false"/>
          <w:i w:val="false"/>
          <w:color w:val="000000"/>
          <w:sz w:val="28"/>
        </w:rPr>
        <w:t xml:space="preserve">
      10. Жұмыстың жеке жоспары "Б" корпусы қызметшісімен оның тікелей басшысымен бірлесіп келесі жылдың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3"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4"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5" w:id="28"/>
    <w:p>
      <w:pPr>
        <w:spacing w:after="0"/>
        <w:ind w:left="0"/>
        <w:jc w:val="both"/>
      </w:pPr>
      <w:r>
        <w:rPr>
          <w:rFonts w:ascii="Times New Roman"/>
          <w:b w:val="false"/>
          <w:i w:val="false"/>
          <w:color w:val="000000"/>
          <w:sz w:val="28"/>
        </w:rPr>
        <w:t>
      13. Жеке жоспар екі данада құрастырылады. Бір дана ұйымдастыру бөліміне беріледі. Екінші дана "Б" корпусы қызметшісінің тікелей басшысында болады.</w:t>
      </w:r>
    </w:p>
    <w:bookmarkEnd w:id="28"/>
    <w:bookmarkStart w:name="z36" w:id="29"/>
    <w:p>
      <w:pPr>
        <w:spacing w:after="0"/>
        <w:ind w:left="0"/>
        <w:jc w:val="left"/>
      </w:pPr>
      <w:r>
        <w:rPr>
          <w:rFonts w:ascii="Times New Roman"/>
          <w:b/>
          <w:i w:val="false"/>
          <w:color w:val="000000"/>
        </w:rPr>
        <w:t xml:space="preserve"> 3-тарау. Бағалауды жүргізуге дайындық</w:t>
      </w:r>
    </w:p>
    <w:bookmarkEnd w:id="29"/>
    <w:bookmarkStart w:name="z37" w:id="30"/>
    <w:p>
      <w:pPr>
        <w:spacing w:after="0"/>
        <w:ind w:left="0"/>
        <w:jc w:val="both"/>
      </w:pPr>
      <w:r>
        <w:rPr>
          <w:rFonts w:ascii="Times New Roman"/>
          <w:b w:val="false"/>
          <w:i w:val="false"/>
          <w:color w:val="000000"/>
          <w:sz w:val="28"/>
        </w:rPr>
        <w:t>
      14. Ұйымдастыру бөлімі Комиссия төрағасының келісімі бойынша бағалауды өткізу кестесін қалыптастырады.</w:t>
      </w:r>
    </w:p>
    <w:bookmarkEnd w:id="30"/>
    <w:bookmarkStart w:name="z38" w:id="31"/>
    <w:p>
      <w:pPr>
        <w:spacing w:after="0"/>
        <w:ind w:left="0"/>
        <w:jc w:val="both"/>
      </w:pPr>
      <w:r>
        <w:rPr>
          <w:rFonts w:ascii="Times New Roman"/>
          <w:b w:val="false"/>
          <w:i w:val="false"/>
          <w:color w:val="000000"/>
          <w:sz w:val="28"/>
        </w:rPr>
        <w:t>
      Ұйымдастыру бөлімі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9" w:id="32"/>
    <w:p>
      <w:pPr>
        <w:spacing w:after="0"/>
        <w:ind w:left="0"/>
        <w:jc w:val="left"/>
      </w:pPr>
      <w:r>
        <w:rPr>
          <w:rFonts w:ascii="Times New Roman"/>
          <w:b/>
          <w:i w:val="false"/>
          <w:color w:val="000000"/>
        </w:rPr>
        <w:t xml:space="preserve"> 4-тарау. Лауазымдық міндеттерді орындауды тоқсандық бағалау</w:t>
      </w:r>
    </w:p>
    <w:bookmarkEnd w:id="32"/>
    <w:bookmarkStart w:name="z40"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41"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42" w:id="3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3" w:id="36"/>
    <w:p>
      <w:pPr>
        <w:spacing w:after="0"/>
        <w:ind w:left="0"/>
        <w:jc w:val="both"/>
      </w:pPr>
      <w:r>
        <w:rPr>
          <w:rFonts w:ascii="Times New Roman"/>
          <w:b w:val="false"/>
          <w:i w:val="false"/>
          <w:color w:val="000000"/>
          <w:sz w:val="28"/>
        </w:rPr>
        <w:t xml:space="preserve">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 </w:t>
      </w:r>
    </w:p>
    <w:bookmarkEnd w:id="36"/>
    <w:bookmarkStart w:name="z44" w:id="37"/>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"+1"-ден "+5" баллға дейін иеленеді.</w:t>
      </w:r>
    </w:p>
    <w:bookmarkEnd w:id="37"/>
    <w:bookmarkStart w:name="z45"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6" w:id="39"/>
    <w:p>
      <w:pPr>
        <w:spacing w:after="0"/>
        <w:ind w:left="0"/>
        <w:jc w:val="both"/>
      </w:pPr>
      <w:r>
        <w:rPr>
          <w:rFonts w:ascii="Times New Roman"/>
          <w:b w:val="false"/>
          <w:i w:val="false"/>
          <w:color w:val="000000"/>
          <w:sz w:val="28"/>
        </w:rPr>
        <w:t>
      20. Орындау тәртібі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39"/>
    <w:bookmarkStart w:name="z47" w:id="40"/>
    <w:p>
      <w:pPr>
        <w:spacing w:after="0"/>
        <w:ind w:left="0"/>
        <w:jc w:val="both"/>
      </w:pPr>
      <w:r>
        <w:rPr>
          <w:rFonts w:ascii="Times New Roman"/>
          <w:b w:val="false"/>
          <w:i w:val="false"/>
          <w:color w:val="000000"/>
          <w:sz w:val="28"/>
        </w:rPr>
        <w:t xml:space="preserve">
      Орындау тәртібін бұзу фактілері туралы ақпараттың дереккөздері ретінде ұйымдастыру бөлімінің және "Б" корпусы қызметшісінің тікелей басшысының құжатпен дәлелденген мәліметі саналады. </w:t>
      </w:r>
    </w:p>
    <w:bookmarkEnd w:id="40"/>
    <w:bookmarkStart w:name="z48" w:id="41"/>
    <w:p>
      <w:pPr>
        <w:spacing w:after="0"/>
        <w:ind w:left="0"/>
        <w:jc w:val="both"/>
      </w:pPr>
      <w:r>
        <w:rPr>
          <w:rFonts w:ascii="Times New Roman"/>
          <w:b w:val="false"/>
          <w:i w:val="false"/>
          <w:color w:val="000000"/>
          <w:sz w:val="28"/>
        </w:rPr>
        <w:t>
      21. Еңбек тәртібін бұзуға:</w:t>
      </w:r>
    </w:p>
    <w:bookmarkEnd w:id="41"/>
    <w:bookmarkStart w:name="z49" w:id="42"/>
    <w:p>
      <w:pPr>
        <w:spacing w:after="0"/>
        <w:ind w:left="0"/>
        <w:jc w:val="both"/>
      </w:pPr>
      <w:r>
        <w:rPr>
          <w:rFonts w:ascii="Times New Roman"/>
          <w:b w:val="false"/>
          <w:i w:val="false"/>
          <w:color w:val="000000"/>
          <w:sz w:val="28"/>
        </w:rPr>
        <w:t>
      1) дәлелді себепсіз жұмысқа кешігу;</w:t>
      </w:r>
    </w:p>
    <w:bookmarkEnd w:id="42"/>
    <w:bookmarkStart w:name="z50"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1" w:id="44"/>
    <w:p>
      <w:pPr>
        <w:spacing w:after="0"/>
        <w:ind w:left="0"/>
        <w:jc w:val="both"/>
      </w:pPr>
      <w:r>
        <w:rPr>
          <w:rFonts w:ascii="Times New Roman"/>
          <w:b w:val="false"/>
          <w:i w:val="false"/>
          <w:color w:val="000000"/>
          <w:sz w:val="28"/>
        </w:rPr>
        <w:t xml:space="preserve">
      Еңбек тәртібін бұзу фактілері туралы ақпараттың дереккөздері ретінде ұйымдастыру бөлімі және "Б" корпусы қызметшісінің тікелей басшысының құжатпен дәлелденген мәліметі саналады. </w:t>
      </w:r>
    </w:p>
    <w:bookmarkEnd w:id="44"/>
    <w:bookmarkStart w:name="z52"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5"/>
    <w:bookmarkStart w:name="z53"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4" w:id="47"/>
    <w:p>
      <w:pPr>
        <w:spacing w:after="0"/>
        <w:ind w:left="0"/>
        <w:jc w:val="both"/>
      </w:pPr>
      <w:r>
        <w:rPr>
          <w:rFonts w:ascii="Times New Roman"/>
          <w:b w:val="false"/>
          <w:i w:val="false"/>
          <w:color w:val="000000"/>
          <w:sz w:val="28"/>
        </w:rPr>
        <w:t>
      24. Тікелей басшы "Б" корпусы қызметшісінің еңбек тәртібін бұзғаны туралы ұйымдастыру бөлімі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47"/>
    <w:bookmarkStart w:name="z55"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6"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бола алмайды. Бұл жағдайда ұйымдастыру бөлімінің жұмыскері және "Б" корпусы қызметшісінің тікелей басшысы еркін нысанда танысудан бас тарту туралы акт құрастырады.</w:t>
      </w:r>
    </w:p>
    <w:bookmarkEnd w:id="49"/>
    <w:bookmarkStart w:name="z57"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1"/>
    <w:p>
      <w:pPr>
        <w:spacing w:after="0"/>
        <w:ind w:left="0"/>
        <w:jc w:val="both"/>
      </w:pPr>
      <w:r>
        <w:rPr>
          <w:rFonts w:ascii="Times New Roman"/>
          <w:b w:val="false"/>
          <w:i w:val="false"/>
          <w:color w:val="000000"/>
          <w:sz w:val="28"/>
        </w:rPr>
        <w:t>
      мұндағы: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 тоқсандық баға;</w:t>
      </w:r>
    </w:p>
    <w:bookmarkEnd w:id="52"/>
    <w:bookmarkStart w:name="z62" w:id="53"/>
    <w:p>
      <w:pPr>
        <w:spacing w:after="0"/>
        <w:ind w:left="0"/>
        <w:jc w:val="both"/>
      </w:pPr>
      <w:r>
        <w:rPr>
          <w:rFonts w:ascii="Times New Roman"/>
          <w:b w:val="false"/>
          <w:i w:val="false"/>
          <w:color w:val="000000"/>
          <w:sz w:val="28"/>
        </w:rPr>
        <w:t>
      a – көтермелеу баллдары;</w:t>
      </w:r>
    </w:p>
    <w:bookmarkEnd w:id="53"/>
    <w:bookmarkStart w:name="z63" w:id="54"/>
    <w:p>
      <w:pPr>
        <w:spacing w:after="0"/>
        <w:ind w:left="0"/>
        <w:jc w:val="both"/>
      </w:pPr>
      <w:r>
        <w:rPr>
          <w:rFonts w:ascii="Times New Roman"/>
          <w:b w:val="false"/>
          <w:i w:val="false"/>
          <w:color w:val="000000"/>
          <w:sz w:val="28"/>
        </w:rPr>
        <w:t>
      в – айыппұл баллдары.</w:t>
      </w:r>
    </w:p>
    <w:bookmarkEnd w:id="54"/>
    <w:bookmarkStart w:name="z64" w:id="55"/>
    <w:p>
      <w:pPr>
        <w:spacing w:after="0"/>
        <w:ind w:left="0"/>
        <w:jc w:val="both"/>
      </w:pPr>
      <w:r>
        <w:rPr>
          <w:rFonts w:ascii="Times New Roman"/>
          <w:b w:val="false"/>
          <w:i w:val="false"/>
          <w:color w:val="000000"/>
          <w:sz w:val="28"/>
        </w:rPr>
        <w:t>
      27. Тоқсандық қорытынды баға мынадай шәкіл бойынша: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 қойылады.</w:t>
      </w:r>
    </w:p>
    <w:bookmarkEnd w:id="55"/>
    <w:bookmarkStart w:name="z65" w:id="56"/>
    <w:p>
      <w:pPr>
        <w:spacing w:after="0"/>
        <w:ind w:left="0"/>
        <w:jc w:val="left"/>
      </w:pPr>
      <w:r>
        <w:rPr>
          <w:rFonts w:ascii="Times New Roman"/>
          <w:b/>
          <w:i w:val="false"/>
          <w:color w:val="000000"/>
        </w:rPr>
        <w:t xml:space="preserve"> 5-тарау. Жылдық бағалау</w:t>
      </w:r>
    </w:p>
    <w:bookmarkEnd w:id="56"/>
    <w:bookmarkStart w:name="z66" w:id="5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7"/>
    <w:bookmarkStart w:name="z67"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68" w:id="5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59"/>
    <w:bookmarkStart w:name="z69" w:id="6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0"/>
    <w:bookmarkStart w:name="z70"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71"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72"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3"/>
    <w:bookmarkStart w:name="z73"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74"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ұйымдастыру бөлімінің жұмыскері және "Б" корпусы қызметшісінің тікелей басшысы танысудан бас тарту туралы еркін нысанда акт құрастырылады.</w:t>
      </w:r>
    </w:p>
    <w:bookmarkEnd w:id="65"/>
    <w:bookmarkStart w:name="z75" w:id="66"/>
    <w:p>
      <w:pPr>
        <w:spacing w:after="0"/>
        <w:ind w:left="0"/>
        <w:jc w:val="both"/>
      </w:pPr>
      <w:r>
        <w:rPr>
          <w:rFonts w:ascii="Times New Roman"/>
          <w:b w:val="false"/>
          <w:i w:val="false"/>
          <w:color w:val="000000"/>
          <w:sz w:val="28"/>
        </w:rPr>
        <w:t>
      32. Ұйымдастыру бөлімі "Б" корпусы қызметшісінің жылдық қорытынды бағасын келесі формула арқылы Комиссия отырысына дейін бес жұмыс күнінен кешіктірмей есептейді: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7"/>
    <w:p>
      <w:pPr>
        <w:spacing w:after="0"/>
        <w:ind w:left="0"/>
        <w:jc w:val="both"/>
      </w:pPr>
      <w:r>
        <w:rPr>
          <w:rFonts w:ascii="Times New Roman"/>
          <w:b w:val="false"/>
          <w:i w:val="false"/>
          <w:color w:val="000000"/>
          <w:sz w:val="28"/>
        </w:rPr>
        <w:t>
      мұндағы: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80" w:id="68"/>
    <w:p>
      <w:pPr>
        <w:spacing w:after="0"/>
        <w:ind w:left="0"/>
        <w:jc w:val="both"/>
      </w:pPr>
      <w:r>
        <w:rPr>
          <w:rFonts w:ascii="Times New Roman"/>
          <w:b w:val="false"/>
          <w:i w:val="false"/>
          <w:color w:val="000000"/>
          <w:sz w:val="28"/>
        </w:rPr>
        <w:t>
      "қанағаттанарлықсыз" мәнге (80 баллдан төмен) – 2 балл,</w:t>
      </w:r>
    </w:p>
    <w:bookmarkEnd w:id="68"/>
    <w:bookmarkStart w:name="z81" w:id="69"/>
    <w:p>
      <w:pPr>
        <w:spacing w:after="0"/>
        <w:ind w:left="0"/>
        <w:jc w:val="both"/>
      </w:pPr>
      <w:r>
        <w:rPr>
          <w:rFonts w:ascii="Times New Roman"/>
          <w:b w:val="false"/>
          <w:i w:val="false"/>
          <w:color w:val="000000"/>
          <w:sz w:val="28"/>
        </w:rPr>
        <w:t>
      "қанағаттанарлық" мәнге (80-нен 105 баллға дейін) – 3 балл,</w:t>
      </w:r>
    </w:p>
    <w:bookmarkEnd w:id="69"/>
    <w:bookmarkStart w:name="z82" w:id="70"/>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0"/>
    <w:bookmarkStart w:name="z83" w:id="71"/>
    <w:p>
      <w:pPr>
        <w:spacing w:after="0"/>
        <w:ind w:left="0"/>
        <w:jc w:val="both"/>
      </w:pPr>
      <w:r>
        <w:rPr>
          <w:rFonts w:ascii="Times New Roman"/>
          <w:b w:val="false"/>
          <w:i w:val="false"/>
          <w:color w:val="000000"/>
          <w:sz w:val="28"/>
        </w:rPr>
        <w:t>
      "өте жақсы" мәнге (130 баллдан астам) – 5 балл беріледі;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5" w:id="72"/>
    <w:p>
      <w:pPr>
        <w:spacing w:after="0"/>
        <w:ind w:left="0"/>
        <w:jc w:val="both"/>
      </w:pPr>
      <w:r>
        <w:rPr>
          <w:rFonts w:ascii="Times New Roman"/>
          <w:b w:val="false"/>
          <w:i w:val="false"/>
          <w:color w:val="000000"/>
          <w:sz w:val="28"/>
        </w:rPr>
        <w:t>
      33. Жылдық қорытынды бағасы келесі шәкіл бойынша қойылады: 3 баллдан төмен – "қанағаттанарлықсыз", 3 баллдан бастап 3,9-ға дейін – "қанағаттанарлық", 4 баллдан бастап 4,9-ға дейін – "тиімді", 5 балл – "өте жақсы".</w:t>
      </w:r>
    </w:p>
    <w:bookmarkEnd w:id="72"/>
    <w:bookmarkStart w:name="z86" w:id="73"/>
    <w:p>
      <w:pPr>
        <w:spacing w:after="0"/>
        <w:ind w:left="0"/>
        <w:jc w:val="left"/>
      </w:pPr>
      <w:r>
        <w:rPr>
          <w:rFonts w:ascii="Times New Roman"/>
          <w:b/>
          <w:i w:val="false"/>
          <w:color w:val="000000"/>
        </w:rPr>
        <w:t xml:space="preserve"> 6-тарау. Комиссиямен бағалау нәтижелерін қарауы</w:t>
      </w:r>
    </w:p>
    <w:bookmarkEnd w:id="73"/>
    <w:bookmarkStart w:name="z87" w:id="74"/>
    <w:p>
      <w:pPr>
        <w:spacing w:after="0"/>
        <w:ind w:left="0"/>
        <w:jc w:val="both"/>
      </w:pPr>
      <w:r>
        <w:rPr>
          <w:rFonts w:ascii="Times New Roman"/>
          <w:b w:val="false"/>
          <w:i w:val="false"/>
          <w:color w:val="000000"/>
          <w:sz w:val="28"/>
        </w:rPr>
        <w:t>
      34. Ұйымдастыру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74"/>
    <w:bookmarkStart w:name="z88" w:id="75"/>
    <w:p>
      <w:pPr>
        <w:spacing w:after="0"/>
        <w:ind w:left="0"/>
        <w:jc w:val="both"/>
      </w:pPr>
      <w:r>
        <w:rPr>
          <w:rFonts w:ascii="Times New Roman"/>
          <w:b w:val="false"/>
          <w:i w:val="false"/>
          <w:color w:val="000000"/>
          <w:sz w:val="28"/>
        </w:rPr>
        <w:t>
      Ұйымдастыру бөлімі Комиссияның отырысына мынадай құжаттарды:</w:t>
      </w:r>
    </w:p>
    <w:bookmarkEnd w:id="75"/>
    <w:bookmarkStart w:name="z89" w:id="76"/>
    <w:p>
      <w:pPr>
        <w:spacing w:after="0"/>
        <w:ind w:left="0"/>
        <w:jc w:val="both"/>
      </w:pPr>
      <w:r>
        <w:rPr>
          <w:rFonts w:ascii="Times New Roman"/>
          <w:b w:val="false"/>
          <w:i w:val="false"/>
          <w:color w:val="000000"/>
          <w:sz w:val="28"/>
        </w:rPr>
        <w:t>
      1) толтырылған бағалау парақтарын;</w:t>
      </w:r>
    </w:p>
    <w:bookmarkEnd w:id="76"/>
    <w:bookmarkStart w:name="z90" w:id="77"/>
    <w:p>
      <w:pPr>
        <w:spacing w:after="0"/>
        <w:ind w:left="0"/>
        <w:jc w:val="both"/>
      </w:pPr>
      <w:r>
        <w:rPr>
          <w:rFonts w:ascii="Times New Roman"/>
          <w:b w:val="false"/>
          <w:i w:val="false"/>
          <w:color w:val="000000"/>
          <w:sz w:val="28"/>
        </w:rPr>
        <w:t>
      2) "Б" корпусы қызметшісінің лауазымдық нұсқаулығын;</w:t>
      </w:r>
    </w:p>
    <w:bookmarkEnd w:id="77"/>
    <w:bookmarkStart w:name="z91" w:id="78"/>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8"/>
    <w:bookmarkStart w:name="z92" w:id="79"/>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79"/>
    <w:bookmarkStart w:name="z93" w:id="80"/>
    <w:p>
      <w:pPr>
        <w:spacing w:after="0"/>
        <w:ind w:left="0"/>
        <w:jc w:val="both"/>
      </w:pPr>
      <w:r>
        <w:rPr>
          <w:rFonts w:ascii="Times New Roman"/>
          <w:b w:val="false"/>
          <w:i w:val="false"/>
          <w:color w:val="000000"/>
          <w:sz w:val="28"/>
        </w:rPr>
        <w:t>
      1) бағалау нәтижелерін бекіту;</w:t>
      </w:r>
    </w:p>
    <w:bookmarkEnd w:id="80"/>
    <w:bookmarkStart w:name="z94" w:id="81"/>
    <w:p>
      <w:pPr>
        <w:spacing w:after="0"/>
        <w:ind w:left="0"/>
        <w:jc w:val="both"/>
      </w:pPr>
      <w:r>
        <w:rPr>
          <w:rFonts w:ascii="Times New Roman"/>
          <w:b w:val="false"/>
          <w:i w:val="false"/>
          <w:color w:val="000000"/>
          <w:sz w:val="28"/>
        </w:rPr>
        <w:t>
      2) бағалау нәтижелерін қайта қарау.</w:t>
      </w:r>
    </w:p>
    <w:bookmarkEnd w:id="81"/>
    <w:bookmarkStart w:name="z95" w:id="8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2"/>
    <w:bookmarkStart w:name="z96" w:id="83"/>
    <w:p>
      <w:pPr>
        <w:spacing w:after="0"/>
        <w:ind w:left="0"/>
        <w:jc w:val="both"/>
      </w:pPr>
      <w:r>
        <w:rPr>
          <w:rFonts w:ascii="Times New Roman"/>
          <w:b w:val="false"/>
          <w:i w:val="false"/>
          <w:color w:val="000000"/>
          <w:sz w:val="28"/>
        </w:rPr>
        <w:t>
      36. Ұйымдастыру бөлімі бағалау нәтижелерімен ол аяқталған соң екі жұмыс күні ішінде "Б" корпусының қызметшісін таныстырады.</w:t>
      </w:r>
    </w:p>
    <w:bookmarkEnd w:id="83"/>
    <w:bookmarkStart w:name="z97" w:id="8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4"/>
    <w:bookmarkStart w:name="z98" w:id="85"/>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ұйымдастыру бөлімінің жұмыскерімен танысудан бас тарту туралы еркін нұсқада акт құрастырылады.</w:t>
      </w:r>
    </w:p>
    <w:bookmarkEnd w:id="85"/>
    <w:bookmarkStart w:name="z99" w:id="86"/>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ұйымдастыру бөлімінде сақталады.</w:t>
      </w:r>
    </w:p>
    <w:bookmarkEnd w:id="86"/>
    <w:bookmarkStart w:name="z100" w:id="87"/>
    <w:p>
      <w:pPr>
        <w:spacing w:after="0"/>
        <w:ind w:left="0"/>
        <w:jc w:val="left"/>
      </w:pPr>
      <w:r>
        <w:rPr>
          <w:rFonts w:ascii="Times New Roman"/>
          <w:b/>
          <w:i w:val="false"/>
          <w:color w:val="000000"/>
        </w:rPr>
        <w:t xml:space="preserve"> 7-тарау. Бағалау нәтижелеріне шағымдану</w:t>
      </w:r>
    </w:p>
    <w:bookmarkEnd w:id="87"/>
    <w:bookmarkStart w:name="z101" w:id="88"/>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күні ішінде жүзеге асырылады.</w:t>
      </w:r>
    </w:p>
    <w:bookmarkEnd w:id="88"/>
    <w:bookmarkStart w:name="z102" w:id="89"/>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89"/>
    <w:bookmarkStart w:name="z103" w:id="90"/>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90"/>
    <w:bookmarkStart w:name="z104" w:id="91"/>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1"/>
    <w:bookmarkStart w:name="z105" w:id="92"/>
    <w:p>
      <w:pPr>
        <w:spacing w:after="0"/>
        <w:ind w:left="0"/>
        <w:jc w:val="left"/>
      </w:pPr>
      <w:r>
        <w:rPr>
          <w:rFonts w:ascii="Times New Roman"/>
          <w:b/>
          <w:i w:val="false"/>
          <w:color w:val="000000"/>
        </w:rPr>
        <w:t xml:space="preserve"> 8-тарау. Бағалау нәтижелері бойынша шешім қабылдау</w:t>
      </w:r>
    </w:p>
    <w:bookmarkEnd w:id="92"/>
    <w:bookmarkStart w:name="z106" w:id="93"/>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93"/>
    <w:bookmarkStart w:name="z107" w:id="94"/>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4"/>
    <w:bookmarkStart w:name="z108" w:id="95"/>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5"/>
    <w:bookmarkStart w:name="z109" w:id="9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6"/>
    <w:bookmarkStart w:name="z110" w:id="9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7"/>
    <w:bookmarkStart w:name="z111" w:id="9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8"/>
    <w:bookmarkStart w:name="z112" w:id="99"/>
    <w:p>
      <w:pPr>
        <w:spacing w:after="0"/>
        <w:ind w:left="0"/>
        <w:jc w:val="both"/>
      </w:pPr>
      <w:r>
        <w:rPr>
          <w:rFonts w:ascii="Times New Roman"/>
          <w:b w:val="false"/>
          <w:i w:val="false"/>
          <w:color w:val="000000"/>
          <w:sz w:val="28"/>
        </w:rPr>
        <w:t>
      48. "Б" корпусының қызметшілерін бағалаудың нәтижелері олардың қызметтік тізімдеріне енгізіледі.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14" w:id="100"/>
    <w:p>
      <w:pPr>
        <w:spacing w:after="0"/>
        <w:ind w:left="0"/>
        <w:jc w:val="both"/>
      </w:pPr>
      <w:r>
        <w:rPr>
          <w:rFonts w:ascii="Times New Roman"/>
          <w:b w:val="false"/>
          <w:i w:val="false"/>
          <w:color w:val="000000"/>
          <w:sz w:val="28"/>
        </w:rPr>
        <w:t>
      Нысан</w:t>
      </w:r>
    </w:p>
    <w:bookmarkEnd w:id="100"/>
    <w:bookmarkStart w:name="z115" w:id="10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1"/>
    <w:bookmarkStart w:name="z116" w:id="102"/>
    <w:p>
      <w:pPr>
        <w:spacing w:after="0"/>
        <w:ind w:left="0"/>
        <w:jc w:val="both"/>
      </w:pPr>
      <w:r>
        <w:rPr>
          <w:rFonts w:ascii="Times New Roman"/>
          <w:b w:val="false"/>
          <w:i w:val="false"/>
          <w:color w:val="000000"/>
          <w:sz w:val="28"/>
        </w:rPr>
        <w:t>
      ______________________________жыл</w:t>
      </w:r>
    </w:p>
    <w:bookmarkEnd w:id="102"/>
    <w:bookmarkStart w:name="z117" w:id="103"/>
    <w:p>
      <w:pPr>
        <w:spacing w:after="0"/>
        <w:ind w:left="0"/>
        <w:jc w:val="both"/>
      </w:pPr>
      <w:r>
        <w:rPr>
          <w:rFonts w:ascii="Times New Roman"/>
          <w:b w:val="false"/>
          <w:i w:val="false"/>
          <w:color w:val="000000"/>
          <w:sz w:val="28"/>
        </w:rPr>
        <w:t>
      (жеке жоспар құрастырылатын кезең)</w:t>
      </w:r>
    </w:p>
    <w:bookmarkEnd w:id="103"/>
    <w:bookmarkStart w:name="z118" w:id="104"/>
    <w:p>
      <w:pPr>
        <w:spacing w:after="0"/>
        <w:ind w:left="0"/>
        <w:jc w:val="both"/>
      </w:pPr>
      <w:r>
        <w:rPr>
          <w:rFonts w:ascii="Times New Roman"/>
          <w:b w:val="false"/>
          <w:i w:val="false"/>
          <w:color w:val="000000"/>
          <w:sz w:val="28"/>
        </w:rPr>
        <w:t>
      Қызметшінің тегі, аты, әкесінің аты (болған жағдайда): ___________________________</w:t>
      </w:r>
    </w:p>
    <w:bookmarkEnd w:id="104"/>
    <w:bookmarkStart w:name="z119" w:id="105"/>
    <w:p>
      <w:pPr>
        <w:spacing w:after="0"/>
        <w:ind w:left="0"/>
        <w:jc w:val="both"/>
      </w:pPr>
      <w:r>
        <w:rPr>
          <w:rFonts w:ascii="Times New Roman"/>
          <w:b w:val="false"/>
          <w:i w:val="false"/>
          <w:color w:val="000000"/>
          <w:sz w:val="28"/>
        </w:rPr>
        <w:t>
      __________________________________________________________________________</w:t>
      </w:r>
    </w:p>
    <w:bookmarkEnd w:id="105"/>
    <w:bookmarkStart w:name="z120" w:id="106"/>
    <w:p>
      <w:pPr>
        <w:spacing w:after="0"/>
        <w:ind w:left="0"/>
        <w:jc w:val="both"/>
      </w:pPr>
      <w:r>
        <w:rPr>
          <w:rFonts w:ascii="Times New Roman"/>
          <w:b w:val="false"/>
          <w:i w:val="false"/>
          <w:color w:val="000000"/>
          <w:sz w:val="28"/>
        </w:rPr>
        <w:t>
      Қызметшінің лауазымы: _____________________________________________________</w:t>
      </w:r>
    </w:p>
    <w:bookmarkEnd w:id="106"/>
    <w:bookmarkStart w:name="z121" w:id="107"/>
    <w:p>
      <w:pPr>
        <w:spacing w:after="0"/>
        <w:ind w:left="0"/>
        <w:jc w:val="both"/>
      </w:pPr>
      <w:r>
        <w:rPr>
          <w:rFonts w:ascii="Times New Roman"/>
          <w:b w:val="false"/>
          <w:i w:val="false"/>
          <w:color w:val="000000"/>
          <w:sz w:val="28"/>
        </w:rPr>
        <w:t>
      Қызметшінің құрылымдық бөлімшесінің атауы: _________________________________</w:t>
      </w:r>
    </w:p>
    <w:bookmarkEnd w:id="107"/>
    <w:bookmarkStart w:name="z122" w:id="108"/>
    <w:p>
      <w:pPr>
        <w:spacing w:after="0"/>
        <w:ind w:left="0"/>
        <w:jc w:val="both"/>
      </w:pPr>
      <w:r>
        <w:rPr>
          <w:rFonts w:ascii="Times New Roman"/>
          <w:b w:val="false"/>
          <w:i w:val="false"/>
          <w:color w:val="000000"/>
          <w:sz w:val="28"/>
        </w:rPr>
        <w:t>
      __________________________________________________________________________</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09"/>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0"/>
          <w:p>
            <w:pPr>
              <w:spacing w:after="20"/>
              <w:ind w:left="20"/>
              <w:jc w:val="both"/>
            </w:pPr>
            <w:r>
              <w:rPr>
                <w:rFonts w:ascii="Times New Roman"/>
                <w:b w:val="false"/>
                <w:i w:val="false"/>
                <w:color w:val="000000"/>
                <w:sz w:val="20"/>
              </w:rPr>
              <w:t>
1</w:t>
            </w:r>
          </w:p>
          <w:bookmarkEnd w:id="110"/>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1"/>
          <w:p>
            <w:pPr>
              <w:spacing w:after="20"/>
              <w:ind w:left="20"/>
              <w:jc w:val="both"/>
            </w:pPr>
            <w:r>
              <w:rPr>
                <w:rFonts w:ascii="Times New Roman"/>
                <w:b w:val="false"/>
                <w:i w:val="false"/>
                <w:color w:val="000000"/>
                <w:sz w:val="20"/>
              </w:rPr>
              <w:t>
2</w:t>
            </w:r>
          </w:p>
          <w:bookmarkEnd w:id="111"/>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2"/>
          <w:p>
            <w:pPr>
              <w:spacing w:after="20"/>
              <w:ind w:left="20"/>
              <w:jc w:val="both"/>
            </w:pPr>
            <w:r>
              <w:rPr>
                <w:rFonts w:ascii="Times New Roman"/>
                <w:b w:val="false"/>
                <w:i w:val="false"/>
                <w:color w:val="000000"/>
                <w:sz w:val="20"/>
              </w:rPr>
              <w:t>
3</w:t>
            </w:r>
          </w:p>
          <w:bookmarkEnd w:id="112"/>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3"/>
          <w:p>
            <w:pPr>
              <w:spacing w:after="20"/>
              <w:ind w:left="20"/>
              <w:jc w:val="both"/>
            </w:pPr>
            <w:r>
              <w:rPr>
                <w:rFonts w:ascii="Times New Roman"/>
                <w:b w:val="false"/>
                <w:i w:val="false"/>
                <w:color w:val="000000"/>
                <w:sz w:val="20"/>
              </w:rPr>
              <w:t>
4</w:t>
            </w:r>
          </w:p>
          <w:bookmarkEnd w:id="113"/>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14"/>
    <w:p>
      <w:pPr>
        <w:spacing w:after="0"/>
        <w:ind w:left="0"/>
        <w:jc w:val="both"/>
      </w:pPr>
      <w:r>
        <w:rPr>
          <w:rFonts w:ascii="Times New Roman"/>
          <w:b w:val="false"/>
          <w:i w:val="false"/>
          <w:color w:val="000000"/>
          <w:sz w:val="28"/>
        </w:rPr>
        <w:t>
      Ескертпе:</w:t>
      </w:r>
    </w:p>
    <w:bookmarkEnd w:id="114"/>
    <w:bookmarkStart w:name="z129" w:id="115"/>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сәйкес анықталады.</w:t>
      </w:r>
    </w:p>
    <w:bookmarkEnd w:id="115"/>
    <w:bookmarkStart w:name="z130" w:id="116"/>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Қызметші                                                                                       Тікелей басшы</w:t>
      </w:r>
      <w:r>
        <w:br/>
      </w:r>
      <w:r>
        <w:rPr>
          <w:rFonts w:ascii="Times New Roman"/>
          <w:b w:val="false"/>
          <w:i w:val="false"/>
          <w:color w:val="000000"/>
          <w:sz w:val="28"/>
        </w:rPr>
        <w:t xml:space="preserve">
      </w:t>
      </w:r>
      <w:r>
        <w:rPr>
          <w:rFonts w:ascii="Times New Roman"/>
          <w:b w:val="false"/>
          <w:i w:val="false"/>
          <w:color w:val="000000"/>
          <w:sz w:val="28"/>
        </w:rPr>
        <w:t>____________________________                                                ____________________________</w:t>
      </w:r>
      <w:r>
        <w:br/>
      </w:r>
      <w:r>
        <w:rPr>
          <w:rFonts w:ascii="Times New Roman"/>
          <w:b w:val="false"/>
          <w:i w:val="false"/>
          <w:color w:val="000000"/>
          <w:sz w:val="28"/>
        </w:rPr>
        <w:t xml:space="preserve">
      </w:t>
      </w:r>
      <w:r>
        <w:rPr>
          <w:rFonts w:ascii="Times New Roman"/>
          <w:b w:val="false"/>
          <w:i w:val="false"/>
          <w:color w:val="000000"/>
          <w:sz w:val="28"/>
        </w:rPr>
        <w:t>(тегі, аты-жөні)                                                                             (тегі, аты-жөні)</w:t>
      </w:r>
      <w:r>
        <w:br/>
      </w:r>
      <w:r>
        <w:rPr>
          <w:rFonts w:ascii="Times New Roman"/>
          <w:b w:val="false"/>
          <w:i w:val="false"/>
          <w:color w:val="000000"/>
          <w:sz w:val="28"/>
        </w:rPr>
        <w:t xml:space="preserve">
      </w:t>
      </w:r>
      <w:r>
        <w:rPr>
          <w:rFonts w:ascii="Times New Roman"/>
          <w:b w:val="false"/>
          <w:i w:val="false"/>
          <w:color w:val="000000"/>
          <w:sz w:val="28"/>
        </w:rPr>
        <w:t>күні ________________________                                                 күні _______________________</w:t>
      </w:r>
      <w:r>
        <w:br/>
      </w:r>
      <w:r>
        <w:rPr>
          <w:rFonts w:ascii="Times New Roman"/>
          <w:b w:val="false"/>
          <w:i w:val="false"/>
          <w:color w:val="000000"/>
          <w:sz w:val="28"/>
        </w:rPr>
        <w:t>
</w:t>
      </w:r>
    </w:p>
    <w:bookmarkStart w:name="z135" w:id="117"/>
    <w:p>
      <w:pPr>
        <w:spacing w:after="0"/>
        <w:ind w:left="0"/>
        <w:jc w:val="both"/>
      </w:pPr>
      <w:r>
        <w:rPr>
          <w:rFonts w:ascii="Times New Roman"/>
          <w:b w:val="false"/>
          <w:i w:val="false"/>
          <w:color w:val="000000"/>
          <w:sz w:val="28"/>
        </w:rPr>
        <w:t>
      қолы _______________________                                                                 қолы _______________________</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37" w:id="118"/>
    <w:p>
      <w:pPr>
        <w:spacing w:after="0"/>
        <w:ind w:left="0"/>
        <w:jc w:val="both"/>
      </w:pPr>
      <w:r>
        <w:rPr>
          <w:rFonts w:ascii="Times New Roman"/>
          <w:b w:val="false"/>
          <w:i w:val="false"/>
          <w:color w:val="000000"/>
          <w:sz w:val="28"/>
        </w:rPr>
        <w:t>
      Нысан</w:t>
      </w:r>
    </w:p>
    <w:bookmarkEnd w:id="118"/>
    <w:bookmarkStart w:name="z138" w:id="119"/>
    <w:p>
      <w:pPr>
        <w:spacing w:after="0"/>
        <w:ind w:left="0"/>
        <w:jc w:val="left"/>
      </w:pPr>
      <w:r>
        <w:rPr>
          <w:rFonts w:ascii="Times New Roman"/>
          <w:b/>
          <w:i w:val="false"/>
          <w:color w:val="000000"/>
        </w:rPr>
        <w:t xml:space="preserve"> Бағалау парағы</w:t>
      </w:r>
    </w:p>
    <w:bookmarkEnd w:id="119"/>
    <w:bookmarkStart w:name="z139" w:id="120"/>
    <w:p>
      <w:pPr>
        <w:spacing w:after="0"/>
        <w:ind w:left="0"/>
        <w:jc w:val="both"/>
      </w:pPr>
      <w:r>
        <w:rPr>
          <w:rFonts w:ascii="Times New Roman"/>
          <w:b w:val="false"/>
          <w:i w:val="false"/>
          <w:color w:val="000000"/>
          <w:sz w:val="28"/>
        </w:rPr>
        <w:t>
      _____________________тоқсан_____жыл</w:t>
      </w:r>
    </w:p>
    <w:bookmarkEnd w:id="120"/>
    <w:bookmarkStart w:name="z140" w:id="121"/>
    <w:p>
      <w:pPr>
        <w:spacing w:after="0"/>
        <w:ind w:left="0"/>
        <w:jc w:val="both"/>
      </w:pPr>
      <w:r>
        <w:rPr>
          <w:rFonts w:ascii="Times New Roman"/>
          <w:b w:val="false"/>
          <w:i w:val="false"/>
          <w:color w:val="000000"/>
          <w:sz w:val="28"/>
        </w:rPr>
        <w:t>
      (бағаланатын кезең)</w:t>
      </w:r>
    </w:p>
    <w:bookmarkEnd w:id="121"/>
    <w:bookmarkStart w:name="z141" w:id="122"/>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w:t>
      </w:r>
    </w:p>
    <w:bookmarkEnd w:id="122"/>
    <w:bookmarkStart w:name="z142" w:id="123"/>
    <w:p>
      <w:pPr>
        <w:spacing w:after="0"/>
        <w:ind w:left="0"/>
        <w:jc w:val="both"/>
      </w:pPr>
      <w:r>
        <w:rPr>
          <w:rFonts w:ascii="Times New Roman"/>
          <w:b w:val="false"/>
          <w:i w:val="false"/>
          <w:color w:val="000000"/>
          <w:sz w:val="28"/>
        </w:rPr>
        <w:t>
      __________________________________________________________________________</w:t>
      </w:r>
    </w:p>
    <w:bookmarkEnd w:id="123"/>
    <w:bookmarkStart w:name="z143" w:id="124"/>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24"/>
    <w:bookmarkStart w:name="z144" w:id="12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5"/>
    <w:bookmarkStart w:name="z145" w:id="126"/>
    <w:p>
      <w:pPr>
        <w:spacing w:after="0"/>
        <w:ind w:left="0"/>
        <w:jc w:val="both"/>
      </w:pPr>
      <w:r>
        <w:rPr>
          <w:rFonts w:ascii="Times New Roman"/>
          <w:b w:val="false"/>
          <w:i w:val="false"/>
          <w:color w:val="000000"/>
          <w:sz w:val="28"/>
        </w:rPr>
        <w:t>
      __________________________________________________________________________</w:t>
      </w:r>
    </w:p>
    <w:bookmarkEnd w:id="126"/>
    <w:bookmarkStart w:name="z146" w:id="127"/>
    <w:p>
      <w:pPr>
        <w:spacing w:after="0"/>
        <w:ind w:left="0"/>
        <w:jc w:val="both"/>
      </w:pPr>
      <w:r>
        <w:rPr>
          <w:rFonts w:ascii="Times New Roman"/>
          <w:b w:val="false"/>
          <w:i w:val="false"/>
          <w:color w:val="000000"/>
          <w:sz w:val="28"/>
        </w:rPr>
        <w:t>
      Лауазымдық міндеттерді орындау бағасы: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992"/>
        <w:gridCol w:w="1730"/>
        <w:gridCol w:w="1730"/>
        <w:gridCol w:w="1993"/>
        <w:gridCol w:w="1730"/>
        <w:gridCol w:w="1731"/>
        <w:gridCol w:w="42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8"/>
          <w:p>
            <w:pPr>
              <w:spacing w:after="20"/>
              <w:ind w:left="20"/>
              <w:jc w:val="both"/>
            </w:pPr>
            <w:r>
              <w:rPr>
                <w:rFonts w:ascii="Times New Roman"/>
                <w:b w:val="false"/>
                <w:i w:val="false"/>
                <w:color w:val="000000"/>
                <w:sz w:val="20"/>
              </w:rPr>
              <w:t>
№ р/с</w:t>
            </w:r>
          </w:p>
          <w:bookmarkEnd w:id="1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9"/>
          <w:p>
            <w:pPr>
              <w:spacing w:after="20"/>
              <w:ind w:left="20"/>
              <w:jc w:val="both"/>
            </w:pPr>
            <w:r>
              <w:rPr>
                <w:rFonts w:ascii="Times New Roman"/>
                <w:b w:val="false"/>
                <w:i w:val="false"/>
                <w:color w:val="000000"/>
                <w:sz w:val="20"/>
              </w:rPr>
              <w:t>
1</w:t>
            </w:r>
          </w:p>
          <w:bookmarkEnd w:id="129"/>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0"/>
          <w:p>
            <w:pPr>
              <w:spacing w:after="20"/>
              <w:ind w:left="20"/>
              <w:jc w:val="both"/>
            </w:pPr>
            <w:r>
              <w:rPr>
                <w:rFonts w:ascii="Times New Roman"/>
                <w:b w:val="false"/>
                <w:i w:val="false"/>
                <w:color w:val="000000"/>
                <w:sz w:val="20"/>
              </w:rPr>
              <w:t>
2</w:t>
            </w:r>
          </w:p>
          <w:bookmarkEnd w:id="130"/>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1"/>
          <w:p>
            <w:pPr>
              <w:spacing w:after="20"/>
              <w:ind w:left="20"/>
              <w:jc w:val="both"/>
            </w:pPr>
            <w:r>
              <w:rPr>
                <w:rFonts w:ascii="Times New Roman"/>
                <w:b w:val="false"/>
                <w:i w:val="false"/>
                <w:color w:val="000000"/>
                <w:sz w:val="20"/>
              </w:rPr>
              <w:t>
3</w:t>
            </w:r>
          </w:p>
          <w:bookmarkEnd w:id="131"/>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Қызметші                                                                                      Тікелей басшы</w:t>
      </w:r>
      <w:r>
        <w:br/>
      </w:r>
      <w:r>
        <w:rPr>
          <w:rFonts w:ascii="Times New Roman"/>
          <w:b w:val="false"/>
          <w:i w:val="false"/>
          <w:color w:val="000000"/>
          <w:sz w:val="28"/>
        </w:rPr>
        <w:t xml:space="preserve">
      </w:t>
      </w:r>
      <w:r>
        <w:rPr>
          <w:rFonts w:ascii="Times New Roman"/>
          <w:b w:val="false"/>
          <w:i w:val="false"/>
          <w:color w:val="000000"/>
          <w:sz w:val="28"/>
        </w:rPr>
        <w:t>____________________________                                               ____________________________</w:t>
      </w:r>
      <w:r>
        <w:br/>
      </w:r>
      <w:r>
        <w:rPr>
          <w:rFonts w:ascii="Times New Roman"/>
          <w:b w:val="false"/>
          <w:i w:val="false"/>
          <w:color w:val="000000"/>
          <w:sz w:val="28"/>
        </w:rPr>
        <w:t xml:space="preserve">
      </w:t>
      </w:r>
      <w:r>
        <w:rPr>
          <w:rFonts w:ascii="Times New Roman"/>
          <w:b w:val="false"/>
          <w:i w:val="false"/>
          <w:color w:val="000000"/>
          <w:sz w:val="28"/>
        </w:rPr>
        <w:t>(тегі, аты-жөні)                                                                             (тегі, аты-жөні)</w:t>
      </w:r>
      <w:r>
        <w:br/>
      </w:r>
      <w:r>
        <w:rPr>
          <w:rFonts w:ascii="Times New Roman"/>
          <w:b w:val="false"/>
          <w:i w:val="false"/>
          <w:color w:val="000000"/>
          <w:sz w:val="28"/>
        </w:rPr>
        <w:t xml:space="preserve">
      </w:t>
      </w:r>
      <w:r>
        <w:rPr>
          <w:rFonts w:ascii="Times New Roman"/>
          <w:b w:val="false"/>
          <w:i w:val="false"/>
          <w:color w:val="000000"/>
          <w:sz w:val="28"/>
        </w:rPr>
        <w:t>күні ________________________                                                күні ________________________</w:t>
      </w:r>
      <w:r>
        <w:br/>
      </w:r>
      <w:r>
        <w:rPr>
          <w:rFonts w:ascii="Times New Roman"/>
          <w:b w:val="false"/>
          <w:i w:val="false"/>
          <w:color w:val="000000"/>
          <w:sz w:val="28"/>
        </w:rPr>
        <w:t>
</w:t>
      </w:r>
    </w:p>
    <w:bookmarkStart w:name="z157" w:id="132"/>
    <w:p>
      <w:pPr>
        <w:spacing w:after="0"/>
        <w:ind w:left="0"/>
        <w:jc w:val="both"/>
      </w:pPr>
      <w:r>
        <w:rPr>
          <w:rFonts w:ascii="Times New Roman"/>
          <w:b w:val="false"/>
          <w:i w:val="false"/>
          <w:color w:val="000000"/>
          <w:sz w:val="28"/>
        </w:rPr>
        <w:t>
      қолы _______________________                                                                 қолы _______________________</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59" w:id="133"/>
    <w:p>
      <w:pPr>
        <w:spacing w:after="0"/>
        <w:ind w:left="0"/>
        <w:jc w:val="both"/>
      </w:pPr>
      <w:r>
        <w:rPr>
          <w:rFonts w:ascii="Times New Roman"/>
          <w:b w:val="false"/>
          <w:i w:val="false"/>
          <w:color w:val="000000"/>
          <w:sz w:val="28"/>
        </w:rPr>
        <w:t>
      Нысан</w:t>
      </w:r>
    </w:p>
    <w:bookmarkEnd w:id="133"/>
    <w:bookmarkStart w:name="z160" w:id="134"/>
    <w:p>
      <w:pPr>
        <w:spacing w:after="0"/>
        <w:ind w:left="0"/>
        <w:jc w:val="left"/>
      </w:pPr>
      <w:r>
        <w:rPr>
          <w:rFonts w:ascii="Times New Roman"/>
          <w:b/>
          <w:i w:val="false"/>
          <w:color w:val="000000"/>
        </w:rPr>
        <w:t xml:space="preserve"> Бағалау парағы</w:t>
      </w:r>
    </w:p>
    <w:bookmarkEnd w:id="134"/>
    <w:bookmarkStart w:name="z161" w:id="135"/>
    <w:p>
      <w:pPr>
        <w:spacing w:after="0"/>
        <w:ind w:left="0"/>
        <w:jc w:val="both"/>
      </w:pPr>
      <w:r>
        <w:rPr>
          <w:rFonts w:ascii="Times New Roman"/>
          <w:b w:val="false"/>
          <w:i w:val="false"/>
          <w:color w:val="000000"/>
          <w:sz w:val="28"/>
        </w:rPr>
        <w:t>
      ________________________________________ жыл</w:t>
      </w:r>
    </w:p>
    <w:bookmarkEnd w:id="135"/>
    <w:bookmarkStart w:name="z162" w:id="136"/>
    <w:p>
      <w:pPr>
        <w:spacing w:after="0"/>
        <w:ind w:left="0"/>
        <w:jc w:val="both"/>
      </w:pPr>
      <w:r>
        <w:rPr>
          <w:rFonts w:ascii="Times New Roman"/>
          <w:b w:val="false"/>
          <w:i w:val="false"/>
          <w:color w:val="000000"/>
          <w:sz w:val="28"/>
        </w:rPr>
        <w:t>
      (бағаланатын жыл)</w:t>
      </w:r>
    </w:p>
    <w:bookmarkEnd w:id="136"/>
    <w:bookmarkStart w:name="z163" w:id="137"/>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w:t>
      </w:r>
    </w:p>
    <w:bookmarkEnd w:id="137"/>
    <w:bookmarkStart w:name="z164" w:id="138"/>
    <w:p>
      <w:pPr>
        <w:spacing w:after="0"/>
        <w:ind w:left="0"/>
        <w:jc w:val="both"/>
      </w:pPr>
      <w:r>
        <w:rPr>
          <w:rFonts w:ascii="Times New Roman"/>
          <w:b w:val="false"/>
          <w:i w:val="false"/>
          <w:color w:val="000000"/>
          <w:sz w:val="28"/>
        </w:rPr>
        <w:t>
      __________________________________________________________________________</w:t>
      </w:r>
    </w:p>
    <w:bookmarkEnd w:id="138"/>
    <w:bookmarkStart w:name="z165" w:id="139"/>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39"/>
    <w:bookmarkStart w:name="z166" w:id="140"/>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0"/>
    <w:bookmarkStart w:name="z167" w:id="141"/>
    <w:p>
      <w:pPr>
        <w:spacing w:after="0"/>
        <w:ind w:left="0"/>
        <w:jc w:val="both"/>
      </w:pPr>
      <w:r>
        <w:rPr>
          <w:rFonts w:ascii="Times New Roman"/>
          <w:b w:val="false"/>
          <w:i w:val="false"/>
          <w:color w:val="000000"/>
          <w:sz w:val="28"/>
        </w:rPr>
        <w:t>
      __________________________________________________________________________</w:t>
      </w:r>
    </w:p>
    <w:bookmarkEnd w:id="141"/>
    <w:bookmarkStart w:name="z168" w:id="142"/>
    <w:p>
      <w:pPr>
        <w:spacing w:after="0"/>
        <w:ind w:left="0"/>
        <w:jc w:val="both"/>
      </w:pPr>
      <w:r>
        <w:rPr>
          <w:rFonts w:ascii="Times New Roman"/>
          <w:b w:val="false"/>
          <w:i w:val="false"/>
          <w:color w:val="000000"/>
          <w:sz w:val="28"/>
        </w:rPr>
        <w:t>
      Жеке жоспарды орындау бағасы: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3"/>
          <w:p>
            <w:pPr>
              <w:spacing w:after="20"/>
              <w:ind w:left="20"/>
              <w:jc w:val="both"/>
            </w:pPr>
            <w:r>
              <w:rPr>
                <w:rFonts w:ascii="Times New Roman"/>
                <w:b w:val="false"/>
                <w:i w:val="false"/>
                <w:color w:val="000000"/>
                <w:sz w:val="20"/>
              </w:rPr>
              <w:t>
№ р/с</w:t>
            </w:r>
          </w:p>
          <w:bookmarkEnd w:id="143"/>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4"/>
          <w:p>
            <w:pPr>
              <w:spacing w:after="20"/>
              <w:ind w:left="20"/>
              <w:jc w:val="both"/>
            </w:pPr>
            <w:r>
              <w:rPr>
                <w:rFonts w:ascii="Times New Roman"/>
                <w:b w:val="false"/>
                <w:i w:val="false"/>
                <w:color w:val="000000"/>
                <w:sz w:val="20"/>
              </w:rPr>
              <w:t>
1</w:t>
            </w:r>
          </w:p>
          <w:bookmarkEnd w:id="144"/>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 1</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5"/>
          <w:p>
            <w:pPr>
              <w:spacing w:after="20"/>
              <w:ind w:left="20"/>
              <w:jc w:val="both"/>
            </w:pPr>
            <w:r>
              <w:rPr>
                <w:rFonts w:ascii="Times New Roman"/>
                <w:b w:val="false"/>
                <w:i w:val="false"/>
                <w:color w:val="000000"/>
                <w:sz w:val="20"/>
              </w:rPr>
              <w:t>
2</w:t>
            </w:r>
          </w:p>
          <w:bookmarkEnd w:id="145"/>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 2</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6"/>
          <w:p>
            <w:pPr>
              <w:spacing w:after="20"/>
              <w:ind w:left="20"/>
              <w:jc w:val="both"/>
            </w:pPr>
            <w:r>
              <w:rPr>
                <w:rFonts w:ascii="Times New Roman"/>
                <w:b w:val="false"/>
                <w:i w:val="false"/>
                <w:color w:val="000000"/>
                <w:sz w:val="20"/>
              </w:rPr>
              <w:t>
3</w:t>
            </w:r>
          </w:p>
          <w:bookmarkEnd w:id="146"/>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 3</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7"/>
          <w:p>
            <w:pPr>
              <w:spacing w:after="20"/>
              <w:ind w:left="20"/>
              <w:jc w:val="both"/>
            </w:pPr>
            <w:r>
              <w:rPr>
                <w:rFonts w:ascii="Times New Roman"/>
                <w:b w:val="false"/>
                <w:i w:val="false"/>
                <w:color w:val="000000"/>
                <w:sz w:val="20"/>
              </w:rPr>
              <w:t>
4</w:t>
            </w:r>
          </w:p>
          <w:bookmarkEnd w:id="147"/>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Қызметші                                                                                      Тікелей басшы</w:t>
      </w:r>
      <w:r>
        <w:br/>
      </w:r>
      <w:r>
        <w:rPr>
          <w:rFonts w:ascii="Times New Roman"/>
          <w:b w:val="false"/>
          <w:i w:val="false"/>
          <w:color w:val="000000"/>
          <w:sz w:val="28"/>
        </w:rPr>
        <w:t xml:space="preserve">
      </w:t>
      </w:r>
      <w:r>
        <w:rPr>
          <w:rFonts w:ascii="Times New Roman"/>
          <w:b w:val="false"/>
          <w:i w:val="false"/>
          <w:color w:val="000000"/>
          <w:sz w:val="28"/>
        </w:rPr>
        <w:t>____________________________                                                ____________________________</w:t>
      </w:r>
      <w:r>
        <w:br/>
      </w:r>
      <w:r>
        <w:rPr>
          <w:rFonts w:ascii="Times New Roman"/>
          <w:b w:val="false"/>
          <w:i w:val="false"/>
          <w:color w:val="000000"/>
          <w:sz w:val="28"/>
        </w:rPr>
        <w:t xml:space="preserve">
      </w:t>
      </w:r>
      <w:r>
        <w:rPr>
          <w:rFonts w:ascii="Times New Roman"/>
          <w:b w:val="false"/>
          <w:i w:val="false"/>
          <w:color w:val="000000"/>
          <w:sz w:val="28"/>
        </w:rPr>
        <w:t>(тегі, аты-жөні)                                                                              (тегі, аты-жөні)</w:t>
      </w:r>
      <w:r>
        <w:br/>
      </w:r>
      <w:r>
        <w:rPr>
          <w:rFonts w:ascii="Times New Roman"/>
          <w:b w:val="false"/>
          <w:i w:val="false"/>
          <w:color w:val="000000"/>
          <w:sz w:val="28"/>
        </w:rPr>
        <w:t xml:space="preserve">
      </w:t>
      </w:r>
      <w:r>
        <w:rPr>
          <w:rFonts w:ascii="Times New Roman"/>
          <w:b w:val="false"/>
          <w:i w:val="false"/>
          <w:color w:val="000000"/>
          <w:sz w:val="28"/>
        </w:rPr>
        <w:t>күні ________________________                                                 күні _______________________</w:t>
      </w:r>
      <w:r>
        <w:br/>
      </w:r>
      <w:r>
        <w:rPr>
          <w:rFonts w:ascii="Times New Roman"/>
          <w:b w:val="false"/>
          <w:i w:val="false"/>
          <w:color w:val="000000"/>
          <w:sz w:val="28"/>
        </w:rPr>
        <w:t>
</w:t>
      </w:r>
    </w:p>
    <w:bookmarkStart w:name="z178" w:id="148"/>
    <w:p>
      <w:pPr>
        <w:spacing w:after="0"/>
        <w:ind w:left="0"/>
        <w:jc w:val="both"/>
      </w:pPr>
      <w:r>
        <w:rPr>
          <w:rFonts w:ascii="Times New Roman"/>
          <w:b w:val="false"/>
          <w:i w:val="false"/>
          <w:color w:val="000000"/>
          <w:sz w:val="28"/>
        </w:rPr>
        <w:t>
      қолы _______________________                                                                 қолы _______________________</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80" w:id="149"/>
    <w:p>
      <w:pPr>
        <w:spacing w:after="0"/>
        <w:ind w:left="0"/>
        <w:jc w:val="both"/>
      </w:pPr>
      <w:r>
        <w:rPr>
          <w:rFonts w:ascii="Times New Roman"/>
          <w:b w:val="false"/>
          <w:i w:val="false"/>
          <w:color w:val="000000"/>
          <w:sz w:val="28"/>
        </w:rPr>
        <w:t>
      Нысан</w:t>
      </w:r>
    </w:p>
    <w:bookmarkEnd w:id="149"/>
    <w:bookmarkStart w:name="z181" w:id="150"/>
    <w:p>
      <w:pPr>
        <w:spacing w:after="0"/>
        <w:ind w:left="0"/>
        <w:jc w:val="both"/>
      </w:pPr>
      <w:r>
        <w:rPr>
          <w:rFonts w:ascii="Times New Roman"/>
          <w:b w:val="false"/>
          <w:i w:val="false"/>
          <w:color w:val="000000"/>
          <w:sz w:val="28"/>
        </w:rPr>
        <w:t>
      Бағалау жөніндегі комиссия отырысының хаттамасы</w:t>
      </w:r>
    </w:p>
    <w:bookmarkEnd w:id="150"/>
    <w:bookmarkStart w:name="z182" w:id="151"/>
    <w:p>
      <w:pPr>
        <w:spacing w:after="0"/>
        <w:ind w:left="0"/>
        <w:jc w:val="both"/>
      </w:pPr>
      <w:r>
        <w:rPr>
          <w:rFonts w:ascii="Times New Roman"/>
          <w:b w:val="false"/>
          <w:i w:val="false"/>
          <w:color w:val="000000"/>
          <w:sz w:val="28"/>
        </w:rPr>
        <w:t>
      ______________________________________________________</w:t>
      </w:r>
    </w:p>
    <w:bookmarkEnd w:id="151"/>
    <w:bookmarkStart w:name="z183" w:id="152"/>
    <w:p>
      <w:pPr>
        <w:spacing w:after="0"/>
        <w:ind w:left="0"/>
        <w:jc w:val="both"/>
      </w:pPr>
      <w:r>
        <w:rPr>
          <w:rFonts w:ascii="Times New Roman"/>
          <w:b w:val="false"/>
          <w:i w:val="false"/>
          <w:color w:val="000000"/>
          <w:sz w:val="28"/>
        </w:rPr>
        <w:t>
      (мемлекеттік органның атауы)</w:t>
      </w:r>
    </w:p>
    <w:bookmarkEnd w:id="152"/>
    <w:bookmarkStart w:name="z184" w:id="153"/>
    <w:p>
      <w:pPr>
        <w:spacing w:after="0"/>
        <w:ind w:left="0"/>
        <w:jc w:val="both"/>
      </w:pPr>
      <w:r>
        <w:rPr>
          <w:rFonts w:ascii="Times New Roman"/>
          <w:b w:val="false"/>
          <w:i w:val="false"/>
          <w:color w:val="000000"/>
          <w:sz w:val="28"/>
        </w:rPr>
        <w:t>
      ____________________________________________________________</w:t>
      </w:r>
    </w:p>
    <w:bookmarkEnd w:id="153"/>
    <w:bookmarkStart w:name="z185" w:id="154"/>
    <w:p>
      <w:pPr>
        <w:spacing w:after="0"/>
        <w:ind w:left="0"/>
        <w:jc w:val="both"/>
      </w:pPr>
      <w:r>
        <w:rPr>
          <w:rFonts w:ascii="Times New Roman"/>
          <w:b w:val="false"/>
          <w:i w:val="false"/>
          <w:color w:val="000000"/>
          <w:sz w:val="28"/>
        </w:rPr>
        <w:t>
      (бағалау түрі: тоқсандық /жылдық және бағаланатын кезең</w:t>
      </w:r>
    </w:p>
    <w:bookmarkEnd w:id="154"/>
    <w:bookmarkStart w:name="z186" w:id="155"/>
    <w:p>
      <w:pPr>
        <w:spacing w:after="0"/>
        <w:ind w:left="0"/>
        <w:jc w:val="both"/>
      </w:pPr>
      <w:r>
        <w:rPr>
          <w:rFonts w:ascii="Times New Roman"/>
          <w:b w:val="false"/>
          <w:i w:val="false"/>
          <w:color w:val="000000"/>
          <w:sz w:val="28"/>
        </w:rPr>
        <w:t>
      (тоқсан және (немесе) жыл)</w:t>
      </w:r>
    </w:p>
    <w:bookmarkEnd w:id="155"/>
    <w:bookmarkStart w:name="z187" w:id="156"/>
    <w:p>
      <w:pPr>
        <w:spacing w:after="0"/>
        <w:ind w:left="0"/>
        <w:jc w:val="both"/>
      </w:pPr>
      <w:r>
        <w:rPr>
          <w:rFonts w:ascii="Times New Roman"/>
          <w:b w:val="false"/>
          <w:i w:val="false"/>
          <w:color w:val="000000"/>
          <w:sz w:val="28"/>
        </w:rPr>
        <w:t>
      Бағалау нәтижелері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7"/>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57"/>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бағалаудың нәтижелерін түзету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8"/>
          <w:p>
            <w:pPr>
              <w:spacing w:after="20"/>
              <w:ind w:left="20"/>
              <w:jc w:val="both"/>
            </w:pPr>
            <w:r>
              <w:rPr>
                <w:rFonts w:ascii="Times New Roman"/>
                <w:b w:val="false"/>
                <w:i w:val="false"/>
                <w:color w:val="000000"/>
                <w:sz w:val="20"/>
              </w:rPr>
              <w:t>
1</w:t>
            </w:r>
          </w:p>
          <w:bookmarkEnd w:id="158"/>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9"/>
          <w:p>
            <w:pPr>
              <w:spacing w:after="20"/>
              <w:ind w:left="20"/>
              <w:jc w:val="both"/>
            </w:pPr>
            <w:r>
              <w:rPr>
                <w:rFonts w:ascii="Times New Roman"/>
                <w:b w:val="false"/>
                <w:i w:val="false"/>
                <w:color w:val="000000"/>
                <w:sz w:val="20"/>
              </w:rPr>
              <w:t>
2</w:t>
            </w:r>
          </w:p>
          <w:bookmarkEnd w:id="159"/>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0"/>
          <w:p>
            <w:pPr>
              <w:spacing w:after="20"/>
              <w:ind w:left="20"/>
              <w:jc w:val="both"/>
            </w:pPr>
            <w:r>
              <w:rPr>
                <w:rFonts w:ascii="Times New Roman"/>
                <w:b w:val="false"/>
                <w:i w:val="false"/>
                <w:color w:val="000000"/>
                <w:sz w:val="20"/>
              </w:rPr>
              <w:t>
...</w:t>
            </w:r>
          </w:p>
          <w:bookmarkEnd w:id="160"/>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61"/>
    <w:p>
      <w:pPr>
        <w:spacing w:after="0"/>
        <w:ind w:left="0"/>
        <w:jc w:val="both"/>
      </w:pPr>
      <w:r>
        <w:rPr>
          <w:rFonts w:ascii="Times New Roman"/>
          <w:b w:val="false"/>
          <w:i w:val="false"/>
          <w:color w:val="000000"/>
          <w:sz w:val="28"/>
        </w:rPr>
        <w:t>
      Комиссия қорытындысы:</w:t>
      </w:r>
    </w:p>
    <w:bookmarkEnd w:id="161"/>
    <w:bookmarkStart w:name="z193" w:id="162"/>
    <w:p>
      <w:pPr>
        <w:spacing w:after="0"/>
        <w:ind w:left="0"/>
        <w:jc w:val="both"/>
      </w:pPr>
      <w:r>
        <w:rPr>
          <w:rFonts w:ascii="Times New Roman"/>
          <w:b w:val="false"/>
          <w:i w:val="false"/>
          <w:color w:val="000000"/>
          <w:sz w:val="28"/>
        </w:rPr>
        <w:t>
      __________________________________________________________________________</w:t>
      </w:r>
    </w:p>
    <w:bookmarkEnd w:id="162"/>
    <w:bookmarkStart w:name="z194" w:id="163"/>
    <w:p>
      <w:pPr>
        <w:spacing w:after="0"/>
        <w:ind w:left="0"/>
        <w:jc w:val="both"/>
      </w:pPr>
      <w:r>
        <w:rPr>
          <w:rFonts w:ascii="Times New Roman"/>
          <w:b w:val="false"/>
          <w:i w:val="false"/>
          <w:color w:val="000000"/>
          <w:sz w:val="28"/>
        </w:rPr>
        <w:t>
      __________________________________________________________________________</w:t>
      </w:r>
    </w:p>
    <w:bookmarkEnd w:id="163"/>
    <w:bookmarkStart w:name="z195" w:id="164"/>
    <w:p>
      <w:pPr>
        <w:spacing w:after="0"/>
        <w:ind w:left="0"/>
        <w:jc w:val="both"/>
      </w:pPr>
      <w:r>
        <w:rPr>
          <w:rFonts w:ascii="Times New Roman"/>
          <w:b w:val="false"/>
          <w:i w:val="false"/>
          <w:color w:val="000000"/>
          <w:sz w:val="28"/>
        </w:rPr>
        <w:t>
      Тексерген:</w:t>
      </w:r>
    </w:p>
    <w:bookmarkEnd w:id="164"/>
    <w:bookmarkStart w:name="z196" w:id="165"/>
    <w:p>
      <w:pPr>
        <w:spacing w:after="0"/>
        <w:ind w:left="0"/>
        <w:jc w:val="both"/>
      </w:pPr>
      <w:r>
        <w:rPr>
          <w:rFonts w:ascii="Times New Roman"/>
          <w:b w:val="false"/>
          <w:i w:val="false"/>
          <w:color w:val="000000"/>
          <w:sz w:val="28"/>
        </w:rPr>
        <w:t>
      Комиссия хатшысы: _______________________ Күні: ____________________________</w:t>
      </w:r>
    </w:p>
    <w:bookmarkEnd w:id="165"/>
    <w:bookmarkStart w:name="z197" w:id="166"/>
    <w:p>
      <w:pPr>
        <w:spacing w:after="0"/>
        <w:ind w:left="0"/>
        <w:jc w:val="both"/>
      </w:pPr>
      <w:r>
        <w:rPr>
          <w:rFonts w:ascii="Times New Roman"/>
          <w:b w:val="false"/>
          <w:i w:val="false"/>
          <w:color w:val="000000"/>
          <w:sz w:val="28"/>
        </w:rPr>
        <w:t>
                                            (тегі, аты-жөні), қолы)</w:t>
      </w:r>
    </w:p>
    <w:bookmarkEnd w:id="166"/>
    <w:bookmarkStart w:name="z198" w:id="167"/>
    <w:p>
      <w:pPr>
        <w:spacing w:after="0"/>
        <w:ind w:left="0"/>
        <w:jc w:val="both"/>
      </w:pPr>
      <w:r>
        <w:rPr>
          <w:rFonts w:ascii="Times New Roman"/>
          <w:b w:val="false"/>
          <w:i w:val="false"/>
          <w:color w:val="000000"/>
          <w:sz w:val="28"/>
        </w:rPr>
        <w:t>
      Комиссия төрағасы: _______________________ Күні: ____________________________</w:t>
      </w:r>
    </w:p>
    <w:bookmarkEnd w:id="167"/>
    <w:bookmarkStart w:name="z199" w:id="168"/>
    <w:p>
      <w:pPr>
        <w:spacing w:after="0"/>
        <w:ind w:left="0"/>
        <w:jc w:val="both"/>
      </w:pPr>
      <w:r>
        <w:rPr>
          <w:rFonts w:ascii="Times New Roman"/>
          <w:b w:val="false"/>
          <w:i w:val="false"/>
          <w:color w:val="000000"/>
          <w:sz w:val="28"/>
        </w:rPr>
        <w:t>
                                            (тегі, аты-жөні), қолы)</w:t>
      </w:r>
    </w:p>
    <w:bookmarkEnd w:id="168"/>
    <w:bookmarkStart w:name="z200" w:id="169"/>
    <w:p>
      <w:pPr>
        <w:spacing w:after="0"/>
        <w:ind w:left="0"/>
        <w:jc w:val="both"/>
      </w:pPr>
      <w:r>
        <w:rPr>
          <w:rFonts w:ascii="Times New Roman"/>
          <w:b w:val="false"/>
          <w:i w:val="false"/>
          <w:color w:val="000000"/>
          <w:sz w:val="28"/>
        </w:rPr>
        <w:t>
      Комиссия мүшесі: _________________________ Күні: ____________________________</w:t>
      </w:r>
    </w:p>
    <w:bookmarkEnd w:id="169"/>
    <w:bookmarkStart w:name="z201" w:id="170"/>
    <w:p>
      <w:pPr>
        <w:spacing w:after="0"/>
        <w:ind w:left="0"/>
        <w:jc w:val="both"/>
      </w:pPr>
      <w:r>
        <w:rPr>
          <w:rFonts w:ascii="Times New Roman"/>
          <w:b w:val="false"/>
          <w:i w:val="false"/>
          <w:color w:val="000000"/>
          <w:sz w:val="28"/>
        </w:rPr>
        <w:t>
                                             (тегі, аты-жөні), қолы)</w:t>
      </w:r>
    </w:p>
    <w:bookmarkEnd w:id="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