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0ecd" w14:textId="cf70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ауданы әкімінің 2014 жылғы 6 наурыздағы № 5 "Федоров ауданының аумағында 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әкімінің 2017 жылғы 27 наурыздағы № 4 шешімі. Қостанай облысының Әділет департаментінде 2017 жылғы 28 сәуірде № 7016 болып тіркелді. Күші жойылды - Қостанай облысы Федоров ауданы әкімінің 2018 жылғы 21 мамырдағы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Федоров ауданы әкімінің 21.05.2018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Федоров ауданы әкімінің 2014 жылғы 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"Федоров ауданының аумағында сайлау учаскелерін құру туралы" шешіміне (Нормативтік құқықтық актілерді мемлекеттік тіркеу тізілімінде № 4507 болып тіркелген, 2014 жылғы 3 сәуірде "Федоровские новости" аудандық газетінде жарияланған) мынадай өзгеріс енгізілсін: </w:t>
      </w:r>
      <w:r>
        <w:rPr>
          <w:rFonts w:ascii="Times New Roman"/>
          <w:b w:val="false"/>
          <w:i w:val="false"/>
          <w:color w:val="000000"/>
          <w:sz w:val="28"/>
        </w:rPr>
        <w:t>39)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834 сайлау учаскесі Курское ауылының шекараларында"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"Федоров ауданы әкімінің аппараты" мемлекеттік мекемесінің басшысына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сайлау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Оспанова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