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fdd7" w14:textId="b54f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2017 жылғы 22 мамырдағы № 185 қаулысы. Қостанай облысының Әділет департаментінде 2017 жылғы 22 маусымда № 7113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Қостанай облысы Федоров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"Мемлекеттік тұрғын үй қорындағы тұрғын үйді пайдаланғаны үшін төлемақы мөлшерін есептеу әдістемесн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7232 нөмірімен тіркелген)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қорындағы тұрғынжайды пайдаланғаны үшін төлемақы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Федоров ауданы әкімдігінің 24.11.2021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Федоров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кейін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мамыр №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бойынша мемлекеттік тұрғын үй қорындағы тұрғынжайды пайдаланғаны үшін төлемақының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Федоров ауданы әкімдігінің 24.11.2021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Федоров ауылы, Абай көшесі, 27 үй, 3, 11 пәтерлер, жалпы алаңы бір шаршы метрі үшін айына 12 (он екі) теңге 92 (тоқсан екі) тиын мөлшерінде.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Федоров ауылы, Абай көшесі, 27 үй, 5 пәтер, жалпы алаңы бір шаршы метрі үшін айына 13 (он үш) теңге 01 (бір) тиын мөлшерінде.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Федоров ауылы, Абай көшесі, 27 үй, 7, 15 пәтерлер, жалпы алаңы бір шаршы метрі үшін айына 12 (он екі) теңге 43 (қырық үш) тиын мөлшерінде.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Федоров ауылы, Абай көшесі, 27 үй, 8, 16 пәтерлер, жалпы алаңы бір шаршы метрі үшін айына 12 (он екі) теңге 02 (екі) тиын мөлшерінде.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Федоров ауылы, Абай көшесі, 27 үй, 9 пәтер, жалпы алаңы бір шаршы метрі үшін айына 19 (он тоғыз) теңге 77 (жетпіс жеті) тиын мөлшерінде.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Федоров ауылы, Абай көшесі, 27 үй, 10 пәтер, жалпы алаңы бір шаршы метрі үшін айына 12 (он екі) теңге 97 (тоқсан жеті) тиын мөлшерінде.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Федоров ауылы, Абай көшесі, 27 үй, 14 пәтер, жалпы алаңы бір шаршы метрі үшін айына 10 (он) теңге 93 (тоқсан үш) тиын мөлшерінде.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Федоров ауылы, Б. Климов көшесі, 70 үй, 4 пәтер, жалпы алаңы бір шаршы метрі үшін айына 39 (отыз тоғыз) теңге 47 (қырық жеті) тиын мөлшерінде.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Федоров ауылы, Б. Климов көшесі, 15 үй, жалпы алаңы бір шаршы метрі үшін айына 89 (сексен тоғыз) теңге 77 (жетпіс жеті) тиын мөлшерінде.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Федоров ауылы, Жастар көшесі, 26 үй, жалпы алаңы бір шаршы метрі үшін айына 111 (бір жүз он бір) теңге 27 (жиырма жеті) тиын мөлшерінде.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Федоров ауылы, Жастар көшесі, 28 үй, 3 пәтер, жалпы алаңы бір шаршы метрі үшін айына 109 (бір жүз тоғыз) теңге 19 (он тоғыз) тиын мөлшерінде.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Федоров ауылы, Кравцов көшесі, 59 үй, А пәтері, жалпы алаңы бір шаршы метрі үшін айына 30 (отыз) теңге 56 (елу алты) тиын мөлшерінде.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Федоров ауылы, Кравцов көшесі, 59 үй, Б, В пәтерлер, жалпы алаңы бір шаршы метрі үшін айына 30 (отыз) теңге 78 (жетпіс сегіз) тиын мөлшерінде.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Федоровка ауылы, Карл Либкнехт көшесі, 20 үй, 12 пәтер, жалпы алаңы бір шаршы метрі үшін айына 42 (қырық екі) теңге 05 (бес) тиын мөлшерінде.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Федоров ауылы, Мелехов көшесі, 67 үй, 2 пәтер, жалпы алаңы бір шаршы метрі үшін айына 26 (жиырма алты) теңге 79 (жетпіс тоғыз) тиын мөлшерінде.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Федоров ауылы, Фрунзе көшесі, 50 үй, 2 пәтер, жалпы алаңы бір шаршы метрі үшін айына 27 (жиырма жеті) теңге 66 (алпыс алты) тиын мөлшерінде.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Федоров ауылы, Юнацкий көшесі, 47 үй, 11 пәтер, жалпы алаңы бір шаршы метрі үшін айына 45 (қырық бес) теңге 98 (тоқсан сегіз) тиын мөлшерінде.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Федоров ауылы, Юнацкий көшесі, 47 үй, 12 пәтер, жалпы алаңы бір шаршы метрі үшін айына 43 (қырық үш) теңге мөлшерінде.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Федоров ауылы, Юнацкий көшесі, 47 үй, 14 пәтер, жалпы алаңы бір шаршы метрі үшін айына 56 (елу алты) теңге 70 (жетпіс) тиын мөлшерінде.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Федоров ауылы, Юнацкий көшесі, 47 үй, 15 пәтер, жалпы алаңы бір шаршы метрі үшін айына 42 (қырық екі) теңге 95 (тоқсан бес) тиын мөлшерінде.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Федоров ауылы, Юнацкий көшесі, 47 үй, 16 пәтер, жалпы алаңы бір шаршы метрі үшін айына 45 (қырық бес) теңге 93 (тоқсан үш) тиын мөлшерінде.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