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17230" w14:textId="d7172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22 желтоқсандағы № 79 "Федоров ауданының 2017-2019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Федоров ауданы мәслихатының 2017 жылғы 20 қазандағы № 170 шешімі. Қостанай облысының Әділет департаментінде 2017 жылғы 6 қарашада № 7280 болып тіркелді</w:t>
      </w:r>
    </w:p>
    <w:p>
      <w:pPr>
        <w:spacing w:after="0"/>
        <w:ind w:left="0"/>
        <w:jc w:val="both"/>
      </w:pPr>
      <w:bookmarkStart w:name="z3"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Федоров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Мәслихаттың 2016 жылғы 22 желтоқсандағы </w:t>
      </w:r>
      <w:r>
        <w:rPr>
          <w:rFonts w:ascii="Times New Roman"/>
          <w:b w:val="false"/>
          <w:i w:val="false"/>
          <w:color w:val="000000"/>
          <w:sz w:val="28"/>
        </w:rPr>
        <w:t>№ 79</w:t>
      </w:r>
      <w:r>
        <w:rPr>
          <w:rFonts w:ascii="Times New Roman"/>
          <w:b w:val="false"/>
          <w:i w:val="false"/>
          <w:color w:val="000000"/>
          <w:sz w:val="28"/>
        </w:rPr>
        <w:t xml:space="preserve"> "Федоров ауданының 2017-2019 жылдарға арналған аудандық бюджеті туралы" шешіміне (Нормативтік құқықтық актілерді мемлекеттік тіркеу тізілімінде № 6780 тіркелген, 2017 жылғы 13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6" w:id="3"/>
    <w:p>
      <w:pPr>
        <w:spacing w:after="0"/>
        <w:ind w:left="0"/>
        <w:jc w:val="both"/>
      </w:pPr>
      <w:r>
        <w:rPr>
          <w:rFonts w:ascii="Times New Roman"/>
          <w:b w:val="false"/>
          <w:i w:val="false"/>
          <w:color w:val="000000"/>
          <w:sz w:val="28"/>
        </w:rPr>
        <w:t xml:space="preserve">
      "1. Федоров ауданының 2017-2019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2017 жылға мынадай көлемдерде бекітілсін:</w:t>
      </w:r>
    </w:p>
    <w:bookmarkEnd w:id="3"/>
    <w:bookmarkStart w:name="z7" w:id="4"/>
    <w:p>
      <w:pPr>
        <w:spacing w:after="0"/>
        <w:ind w:left="0"/>
        <w:jc w:val="both"/>
      </w:pPr>
      <w:r>
        <w:rPr>
          <w:rFonts w:ascii="Times New Roman"/>
          <w:b w:val="false"/>
          <w:i w:val="false"/>
          <w:color w:val="000000"/>
          <w:sz w:val="28"/>
        </w:rPr>
        <w:t>
      1) кірістер – 3234863,9 мың теңге, оның ішінде:</w:t>
      </w:r>
    </w:p>
    <w:bookmarkEnd w:id="4"/>
    <w:bookmarkStart w:name="z8" w:id="5"/>
    <w:p>
      <w:pPr>
        <w:spacing w:after="0"/>
        <w:ind w:left="0"/>
        <w:jc w:val="both"/>
      </w:pPr>
      <w:r>
        <w:rPr>
          <w:rFonts w:ascii="Times New Roman"/>
          <w:b w:val="false"/>
          <w:i w:val="false"/>
          <w:color w:val="000000"/>
          <w:sz w:val="28"/>
        </w:rPr>
        <w:t>
      салықтық түсімдер бойынша – 854823,7 мың теңге;</w:t>
      </w:r>
    </w:p>
    <w:bookmarkEnd w:id="5"/>
    <w:bookmarkStart w:name="z9" w:id="6"/>
    <w:p>
      <w:pPr>
        <w:spacing w:after="0"/>
        <w:ind w:left="0"/>
        <w:jc w:val="both"/>
      </w:pPr>
      <w:r>
        <w:rPr>
          <w:rFonts w:ascii="Times New Roman"/>
          <w:b w:val="false"/>
          <w:i w:val="false"/>
          <w:color w:val="000000"/>
          <w:sz w:val="28"/>
        </w:rPr>
        <w:t>
      салықтық емес түсімдер бойынша – 19508,0 мың теңге;</w:t>
      </w:r>
    </w:p>
    <w:bookmarkEnd w:id="6"/>
    <w:bookmarkStart w:name="z10" w:id="7"/>
    <w:p>
      <w:pPr>
        <w:spacing w:after="0"/>
        <w:ind w:left="0"/>
        <w:jc w:val="both"/>
      </w:pPr>
      <w:r>
        <w:rPr>
          <w:rFonts w:ascii="Times New Roman"/>
          <w:b w:val="false"/>
          <w:i w:val="false"/>
          <w:color w:val="000000"/>
          <w:sz w:val="28"/>
        </w:rPr>
        <w:t>
      негізгі капиталды сатудан түсетін түсімдер бойынша – 12750,3 мың теңге;</w:t>
      </w:r>
    </w:p>
    <w:bookmarkEnd w:id="7"/>
    <w:bookmarkStart w:name="z11" w:id="8"/>
    <w:p>
      <w:pPr>
        <w:spacing w:after="0"/>
        <w:ind w:left="0"/>
        <w:jc w:val="both"/>
      </w:pPr>
      <w:r>
        <w:rPr>
          <w:rFonts w:ascii="Times New Roman"/>
          <w:b w:val="false"/>
          <w:i w:val="false"/>
          <w:color w:val="000000"/>
          <w:sz w:val="28"/>
        </w:rPr>
        <w:t>
      трансферттер түсімі бойынша – 2347781,9 мың теңге;</w:t>
      </w:r>
    </w:p>
    <w:bookmarkEnd w:id="8"/>
    <w:bookmarkStart w:name="z12" w:id="9"/>
    <w:p>
      <w:pPr>
        <w:spacing w:after="0"/>
        <w:ind w:left="0"/>
        <w:jc w:val="both"/>
      </w:pPr>
      <w:r>
        <w:rPr>
          <w:rFonts w:ascii="Times New Roman"/>
          <w:b w:val="false"/>
          <w:i w:val="false"/>
          <w:color w:val="000000"/>
          <w:sz w:val="28"/>
        </w:rPr>
        <w:t>
      2) шығындар – 3362787,6 мың теңге;</w:t>
      </w:r>
    </w:p>
    <w:bookmarkEnd w:id="9"/>
    <w:bookmarkStart w:name="z13" w:id="10"/>
    <w:p>
      <w:pPr>
        <w:spacing w:after="0"/>
        <w:ind w:left="0"/>
        <w:jc w:val="both"/>
      </w:pPr>
      <w:r>
        <w:rPr>
          <w:rFonts w:ascii="Times New Roman"/>
          <w:b w:val="false"/>
          <w:i w:val="false"/>
          <w:color w:val="000000"/>
          <w:sz w:val="28"/>
        </w:rPr>
        <w:t>
      3) таза бюджеттік кредиттеу – 6752,5 мың теңге, оның ішінде:</w:t>
      </w:r>
    </w:p>
    <w:bookmarkEnd w:id="10"/>
    <w:bookmarkStart w:name="z14" w:id="11"/>
    <w:p>
      <w:pPr>
        <w:spacing w:after="0"/>
        <w:ind w:left="0"/>
        <w:jc w:val="both"/>
      </w:pPr>
      <w:r>
        <w:rPr>
          <w:rFonts w:ascii="Times New Roman"/>
          <w:b w:val="false"/>
          <w:i w:val="false"/>
          <w:color w:val="000000"/>
          <w:sz w:val="28"/>
        </w:rPr>
        <w:t>
      бюджеттік кредиттер – 27227,5 мың теңге;</w:t>
      </w:r>
    </w:p>
    <w:bookmarkEnd w:id="11"/>
    <w:bookmarkStart w:name="z15" w:id="12"/>
    <w:p>
      <w:pPr>
        <w:spacing w:after="0"/>
        <w:ind w:left="0"/>
        <w:jc w:val="both"/>
      </w:pPr>
      <w:r>
        <w:rPr>
          <w:rFonts w:ascii="Times New Roman"/>
          <w:b w:val="false"/>
          <w:i w:val="false"/>
          <w:color w:val="000000"/>
          <w:sz w:val="28"/>
        </w:rPr>
        <w:t>
      бюджеттік кредиттерді өтеу – 20475,0 мың теңге;</w:t>
      </w:r>
    </w:p>
    <w:bookmarkEnd w:id="12"/>
    <w:bookmarkStart w:name="z16" w:id="13"/>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3"/>
    <w:bookmarkStart w:name="z17"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18" w:id="15"/>
    <w:p>
      <w:pPr>
        <w:spacing w:after="0"/>
        <w:ind w:left="0"/>
        <w:jc w:val="both"/>
      </w:pPr>
      <w:r>
        <w:rPr>
          <w:rFonts w:ascii="Times New Roman"/>
          <w:b w:val="false"/>
          <w:i w:val="false"/>
          <w:color w:val="000000"/>
          <w:sz w:val="28"/>
        </w:rPr>
        <w:t>
      5) бюджет тапшылығы (профициті) – -134676,2 мың теңге;</w:t>
      </w:r>
    </w:p>
    <w:bookmarkEnd w:id="15"/>
    <w:bookmarkStart w:name="z19" w:id="16"/>
    <w:p>
      <w:pPr>
        <w:spacing w:after="0"/>
        <w:ind w:left="0"/>
        <w:jc w:val="both"/>
      </w:pPr>
      <w:r>
        <w:rPr>
          <w:rFonts w:ascii="Times New Roman"/>
          <w:b w:val="false"/>
          <w:i w:val="false"/>
          <w:color w:val="000000"/>
          <w:sz w:val="28"/>
        </w:rPr>
        <w:t>
      6) бюджет тапшылығын қаржыландыру (профицитін пайдалану) – 134676,2 мың теңге.";</w:t>
      </w:r>
    </w:p>
    <w:bookmarkEnd w:id="16"/>
    <w:bookmarkStart w:name="z20"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17"/>
    <w:bookmarkStart w:name="z21" w:id="18"/>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Байменов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bookmarkStart w:name="z24" w:id="19"/>
    <w:p>
      <w:pPr>
        <w:spacing w:after="0"/>
        <w:ind w:left="0"/>
        <w:jc w:val="both"/>
      </w:pPr>
      <w:r>
        <w:rPr>
          <w:rFonts w:ascii="Times New Roman"/>
          <w:b w:val="false"/>
          <w:i w:val="false"/>
          <w:color w:val="000000"/>
          <w:sz w:val="28"/>
        </w:rPr>
        <w:t>
      КЕЛІСІЛДІ</w:t>
      </w:r>
    </w:p>
    <w:bookmarkEnd w:id="19"/>
    <w:bookmarkStart w:name="z25" w:id="20"/>
    <w:p>
      <w:pPr>
        <w:spacing w:after="0"/>
        <w:ind w:left="0"/>
        <w:jc w:val="both"/>
      </w:pPr>
      <w:r>
        <w:rPr>
          <w:rFonts w:ascii="Times New Roman"/>
          <w:b w:val="false"/>
          <w:i w:val="false"/>
          <w:color w:val="000000"/>
          <w:sz w:val="28"/>
        </w:rPr>
        <w:t>
      "Федоров ауданының экономика</w:t>
      </w:r>
    </w:p>
    <w:bookmarkEnd w:id="20"/>
    <w:bookmarkStart w:name="z26" w:id="21"/>
    <w:p>
      <w:pPr>
        <w:spacing w:after="0"/>
        <w:ind w:left="0"/>
        <w:jc w:val="both"/>
      </w:pPr>
      <w:r>
        <w:rPr>
          <w:rFonts w:ascii="Times New Roman"/>
          <w:b w:val="false"/>
          <w:i w:val="false"/>
          <w:color w:val="000000"/>
          <w:sz w:val="28"/>
        </w:rPr>
        <w:t>
      және қаржы бөлімі" мемлекеттік</w:t>
      </w:r>
    </w:p>
    <w:bookmarkEnd w:id="21"/>
    <w:bookmarkStart w:name="z27" w:id="22"/>
    <w:p>
      <w:pPr>
        <w:spacing w:after="0"/>
        <w:ind w:left="0"/>
        <w:jc w:val="both"/>
      </w:pPr>
      <w:r>
        <w:rPr>
          <w:rFonts w:ascii="Times New Roman"/>
          <w:b w:val="false"/>
          <w:i w:val="false"/>
          <w:color w:val="000000"/>
          <w:sz w:val="28"/>
        </w:rPr>
        <w:t>
      мекемесінің басшысы</w:t>
      </w:r>
    </w:p>
    <w:bookmarkEnd w:id="22"/>
    <w:bookmarkStart w:name="z28" w:id="23"/>
    <w:p>
      <w:pPr>
        <w:spacing w:after="0"/>
        <w:ind w:left="0"/>
        <w:jc w:val="both"/>
      </w:pPr>
      <w:r>
        <w:rPr>
          <w:rFonts w:ascii="Times New Roman"/>
          <w:b w:val="false"/>
          <w:i w:val="false"/>
          <w:color w:val="000000"/>
          <w:sz w:val="28"/>
        </w:rPr>
        <w:t>
      _________________ С. Завощенко</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қазандағы</w:t>
            </w:r>
            <w:r>
              <w:br/>
            </w:r>
            <w:r>
              <w:rPr>
                <w:rFonts w:ascii="Times New Roman"/>
                <w:b w:val="false"/>
                <w:i w:val="false"/>
                <w:color w:val="000000"/>
                <w:sz w:val="20"/>
              </w:rPr>
              <w:t>№ 170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79 шешіміне 1-қосымша</w:t>
            </w:r>
          </w:p>
        </w:tc>
      </w:tr>
    </w:tbl>
    <w:bookmarkStart w:name="z31" w:id="24"/>
    <w:p>
      <w:pPr>
        <w:spacing w:after="0"/>
        <w:ind w:left="0"/>
        <w:jc w:val="left"/>
      </w:pPr>
      <w:r>
        <w:rPr>
          <w:rFonts w:ascii="Times New Roman"/>
          <w:b/>
          <w:i w:val="false"/>
          <w:color w:val="000000"/>
        </w:rPr>
        <w:t xml:space="preserve"> Федоров ауданының 2017 жылға арналған аудандық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940"/>
        <w:gridCol w:w="1083"/>
        <w:gridCol w:w="1083"/>
        <w:gridCol w:w="5746"/>
        <w:gridCol w:w="26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Санаты</w:t>
            </w:r>
          </w:p>
          <w:bookmarkEnd w:id="25"/>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6"/>
          <w:p>
            <w:pPr>
              <w:spacing w:after="20"/>
              <w:ind w:left="20"/>
              <w:jc w:val="both"/>
            </w:pPr>
            <w:r>
              <w:rPr>
                <w:rFonts w:ascii="Times New Roman"/>
                <w:b w:val="false"/>
                <w:i w:val="false"/>
                <w:color w:val="000000"/>
                <w:sz w:val="20"/>
              </w:rPr>
              <w:t>
I</w:t>
            </w:r>
          </w:p>
          <w:bookmarkEnd w:id="26"/>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3234863,9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7"/>
          <w:p>
            <w:pPr>
              <w:spacing w:after="20"/>
              <w:ind w:left="20"/>
              <w:jc w:val="both"/>
            </w:pPr>
            <w:r>
              <w:rPr>
                <w:rFonts w:ascii="Times New Roman"/>
                <w:b w:val="false"/>
                <w:i w:val="false"/>
                <w:color w:val="000000"/>
                <w:sz w:val="20"/>
              </w:rPr>
              <w:t>
1</w:t>
            </w:r>
          </w:p>
          <w:bookmarkEnd w:id="27"/>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854823,7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8"/>
          <w:p>
            <w:pPr>
              <w:spacing w:after="20"/>
              <w:ind w:left="20"/>
              <w:jc w:val="both"/>
            </w:pPr>
            <w:r>
              <w:rPr>
                <w:rFonts w:ascii="Times New Roman"/>
                <w:b w:val="false"/>
                <w:i w:val="false"/>
                <w:color w:val="000000"/>
                <w:sz w:val="20"/>
              </w:rPr>
              <w:t>
1</w:t>
            </w:r>
          </w:p>
          <w:bookmarkEnd w:id="28"/>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9"/>
          <w:p>
            <w:pPr>
              <w:spacing w:after="20"/>
              <w:ind w:left="20"/>
              <w:jc w:val="both"/>
            </w:pPr>
            <w:r>
              <w:rPr>
                <w:rFonts w:ascii="Times New Roman"/>
                <w:b w:val="false"/>
                <w:i w:val="false"/>
                <w:color w:val="000000"/>
                <w:sz w:val="20"/>
              </w:rPr>
              <w:t>
1</w:t>
            </w:r>
          </w:p>
          <w:bookmarkEnd w:id="29"/>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1</w:t>
            </w:r>
          </w:p>
          <w:bookmarkEnd w:id="30"/>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206870,7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1</w:t>
            </w:r>
          </w:p>
          <w:bookmarkEnd w:id="31"/>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206870,7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2"/>
          <w:p>
            <w:pPr>
              <w:spacing w:after="20"/>
              <w:ind w:left="20"/>
              <w:jc w:val="both"/>
            </w:pPr>
            <w:r>
              <w:rPr>
                <w:rFonts w:ascii="Times New Roman"/>
                <w:b w:val="false"/>
                <w:i w:val="false"/>
                <w:color w:val="000000"/>
                <w:sz w:val="20"/>
              </w:rPr>
              <w:t>
1</w:t>
            </w:r>
          </w:p>
          <w:bookmarkEnd w:id="32"/>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189992,0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3"/>
          <w:p>
            <w:pPr>
              <w:spacing w:after="20"/>
              <w:ind w:left="20"/>
              <w:jc w:val="both"/>
            </w:pPr>
            <w:r>
              <w:rPr>
                <w:rFonts w:ascii="Times New Roman"/>
                <w:b w:val="false"/>
                <w:i w:val="false"/>
                <w:color w:val="000000"/>
                <w:sz w:val="20"/>
              </w:rPr>
              <w:t>
1</w:t>
            </w:r>
          </w:p>
          <w:bookmarkEnd w:id="33"/>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4"/>
          <w:p>
            <w:pPr>
              <w:spacing w:after="20"/>
              <w:ind w:left="20"/>
              <w:jc w:val="both"/>
            </w:pPr>
            <w:r>
              <w:rPr>
                <w:rFonts w:ascii="Times New Roman"/>
                <w:b w:val="false"/>
                <w:i w:val="false"/>
                <w:color w:val="000000"/>
                <w:sz w:val="20"/>
              </w:rPr>
              <w:t>
1</w:t>
            </w:r>
          </w:p>
          <w:bookmarkEnd w:id="34"/>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5"/>
          <w:p>
            <w:pPr>
              <w:spacing w:after="20"/>
              <w:ind w:left="20"/>
              <w:jc w:val="both"/>
            </w:pPr>
            <w:r>
              <w:rPr>
                <w:rFonts w:ascii="Times New Roman"/>
                <w:b w:val="false"/>
                <w:i w:val="false"/>
                <w:color w:val="000000"/>
                <w:sz w:val="20"/>
              </w:rPr>
              <w:t>
1</w:t>
            </w:r>
          </w:p>
          <w:bookmarkEnd w:id="35"/>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6"/>
          <w:p>
            <w:pPr>
              <w:spacing w:after="20"/>
              <w:ind w:left="20"/>
              <w:jc w:val="both"/>
            </w:pPr>
            <w:r>
              <w:rPr>
                <w:rFonts w:ascii="Times New Roman"/>
                <w:b w:val="false"/>
                <w:i w:val="false"/>
                <w:color w:val="000000"/>
                <w:sz w:val="20"/>
              </w:rPr>
              <w:t>
1</w:t>
            </w:r>
          </w:p>
          <w:bookmarkEnd w:id="36"/>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7"/>
          <w:p>
            <w:pPr>
              <w:spacing w:after="20"/>
              <w:ind w:left="20"/>
              <w:jc w:val="both"/>
            </w:pPr>
            <w:r>
              <w:rPr>
                <w:rFonts w:ascii="Times New Roman"/>
                <w:b w:val="false"/>
                <w:i w:val="false"/>
                <w:color w:val="000000"/>
                <w:sz w:val="20"/>
              </w:rPr>
              <w:t>
1</w:t>
            </w:r>
          </w:p>
          <w:bookmarkEnd w:id="37"/>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8"/>
          <w:p>
            <w:pPr>
              <w:spacing w:after="20"/>
              <w:ind w:left="20"/>
              <w:jc w:val="both"/>
            </w:pPr>
            <w:r>
              <w:rPr>
                <w:rFonts w:ascii="Times New Roman"/>
                <w:b w:val="false"/>
                <w:i w:val="false"/>
                <w:color w:val="000000"/>
                <w:sz w:val="20"/>
              </w:rPr>
              <w:t>
 1</w:t>
            </w:r>
          </w:p>
          <w:bookmarkEnd w:id="38"/>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9"/>
          <w:p>
            <w:pPr>
              <w:spacing w:after="20"/>
              <w:ind w:left="20"/>
              <w:jc w:val="both"/>
            </w:pPr>
            <w:r>
              <w:rPr>
                <w:rFonts w:ascii="Times New Roman"/>
                <w:b w:val="false"/>
                <w:i w:val="false"/>
                <w:color w:val="000000"/>
                <w:sz w:val="20"/>
              </w:rPr>
              <w:t>
1</w:t>
            </w:r>
          </w:p>
          <w:bookmarkEnd w:id="39"/>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0"/>
          <w:p>
            <w:pPr>
              <w:spacing w:after="20"/>
              <w:ind w:left="20"/>
              <w:jc w:val="both"/>
            </w:pPr>
            <w:r>
              <w:rPr>
                <w:rFonts w:ascii="Times New Roman"/>
                <w:b w:val="false"/>
                <w:i w:val="false"/>
                <w:color w:val="000000"/>
                <w:sz w:val="20"/>
              </w:rPr>
              <w:t>
1</w:t>
            </w:r>
          </w:p>
          <w:bookmarkEnd w:id="40"/>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1"/>
          <w:p>
            <w:pPr>
              <w:spacing w:after="20"/>
              <w:ind w:left="20"/>
              <w:jc w:val="both"/>
            </w:pPr>
            <w:r>
              <w:rPr>
                <w:rFonts w:ascii="Times New Roman"/>
                <w:b w:val="false"/>
                <w:i w:val="false"/>
                <w:color w:val="000000"/>
                <w:sz w:val="20"/>
              </w:rPr>
              <w:t>
1</w:t>
            </w:r>
          </w:p>
          <w:bookmarkEnd w:id="41"/>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2"/>
          <w:p>
            <w:pPr>
              <w:spacing w:after="20"/>
              <w:ind w:left="20"/>
              <w:jc w:val="both"/>
            </w:pPr>
            <w:r>
              <w:rPr>
                <w:rFonts w:ascii="Times New Roman"/>
                <w:b w:val="false"/>
                <w:i w:val="false"/>
                <w:color w:val="000000"/>
                <w:sz w:val="20"/>
              </w:rPr>
              <w:t>
1</w:t>
            </w:r>
          </w:p>
          <w:bookmarkEnd w:id="42"/>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3"/>
          <w:p>
            <w:pPr>
              <w:spacing w:after="20"/>
              <w:ind w:left="20"/>
              <w:jc w:val="both"/>
            </w:pPr>
            <w:r>
              <w:rPr>
                <w:rFonts w:ascii="Times New Roman"/>
                <w:b w:val="false"/>
                <w:i w:val="false"/>
                <w:color w:val="000000"/>
                <w:sz w:val="20"/>
              </w:rPr>
              <w:t>
2</w:t>
            </w:r>
          </w:p>
          <w:bookmarkEnd w:id="43"/>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4"/>
          <w:p>
            <w:pPr>
              <w:spacing w:after="20"/>
              <w:ind w:left="20"/>
              <w:jc w:val="both"/>
            </w:pPr>
            <w:r>
              <w:rPr>
                <w:rFonts w:ascii="Times New Roman"/>
                <w:b w:val="false"/>
                <w:i w:val="false"/>
                <w:color w:val="000000"/>
                <w:sz w:val="20"/>
              </w:rPr>
              <w:t>
2</w:t>
            </w:r>
          </w:p>
          <w:bookmarkEnd w:id="44"/>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5"/>
          <w:p>
            <w:pPr>
              <w:spacing w:after="20"/>
              <w:ind w:left="20"/>
              <w:jc w:val="both"/>
            </w:pPr>
            <w:r>
              <w:rPr>
                <w:rFonts w:ascii="Times New Roman"/>
                <w:b w:val="false"/>
                <w:i w:val="false"/>
                <w:color w:val="000000"/>
                <w:sz w:val="20"/>
              </w:rPr>
              <w:t>
2</w:t>
            </w:r>
          </w:p>
          <w:bookmarkEnd w:id="45"/>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6"/>
          <w:p>
            <w:pPr>
              <w:spacing w:after="20"/>
              <w:ind w:left="20"/>
              <w:jc w:val="both"/>
            </w:pPr>
            <w:r>
              <w:rPr>
                <w:rFonts w:ascii="Times New Roman"/>
                <w:b w:val="false"/>
                <w:i w:val="false"/>
                <w:color w:val="000000"/>
                <w:sz w:val="20"/>
              </w:rPr>
              <w:t>
2</w:t>
            </w:r>
          </w:p>
          <w:bookmarkEnd w:id="46"/>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7"/>
          <w:p>
            <w:pPr>
              <w:spacing w:after="20"/>
              <w:ind w:left="20"/>
              <w:jc w:val="both"/>
            </w:pPr>
            <w:r>
              <w:rPr>
                <w:rFonts w:ascii="Times New Roman"/>
                <w:b w:val="false"/>
                <w:i w:val="false"/>
                <w:color w:val="000000"/>
                <w:sz w:val="20"/>
              </w:rPr>
              <w:t>
2</w:t>
            </w:r>
          </w:p>
          <w:bookmarkEnd w:id="47"/>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8"/>
          <w:p>
            <w:pPr>
              <w:spacing w:after="20"/>
              <w:ind w:left="20"/>
              <w:jc w:val="both"/>
            </w:pPr>
            <w:r>
              <w:rPr>
                <w:rFonts w:ascii="Times New Roman"/>
                <w:b w:val="false"/>
                <w:i w:val="false"/>
                <w:color w:val="000000"/>
                <w:sz w:val="20"/>
              </w:rPr>
              <w:t>
2</w:t>
            </w:r>
          </w:p>
          <w:bookmarkEnd w:id="48"/>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9"/>
          <w:p>
            <w:pPr>
              <w:spacing w:after="20"/>
              <w:ind w:left="20"/>
              <w:jc w:val="both"/>
            </w:pPr>
            <w:r>
              <w:rPr>
                <w:rFonts w:ascii="Times New Roman"/>
                <w:b w:val="false"/>
                <w:i w:val="false"/>
                <w:color w:val="000000"/>
                <w:sz w:val="20"/>
              </w:rPr>
              <w:t>
2</w:t>
            </w:r>
          </w:p>
          <w:bookmarkEnd w:id="49"/>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0"/>
          <w:p>
            <w:pPr>
              <w:spacing w:after="20"/>
              <w:ind w:left="20"/>
              <w:jc w:val="both"/>
            </w:pPr>
            <w:r>
              <w:rPr>
                <w:rFonts w:ascii="Times New Roman"/>
                <w:b w:val="false"/>
                <w:i w:val="false"/>
                <w:color w:val="000000"/>
                <w:sz w:val="20"/>
              </w:rPr>
              <w:t>
2</w:t>
            </w:r>
          </w:p>
          <w:bookmarkEnd w:id="50"/>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1"/>
          <w:p>
            <w:pPr>
              <w:spacing w:after="20"/>
              <w:ind w:left="20"/>
              <w:jc w:val="both"/>
            </w:pPr>
            <w:r>
              <w:rPr>
                <w:rFonts w:ascii="Times New Roman"/>
                <w:b w:val="false"/>
                <w:i w:val="false"/>
                <w:color w:val="000000"/>
                <w:sz w:val="20"/>
              </w:rPr>
              <w:t>
2</w:t>
            </w:r>
          </w:p>
          <w:bookmarkEnd w:id="51"/>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2"/>
          <w:p>
            <w:pPr>
              <w:spacing w:after="20"/>
              <w:ind w:left="20"/>
              <w:jc w:val="both"/>
            </w:pPr>
            <w:r>
              <w:rPr>
                <w:rFonts w:ascii="Times New Roman"/>
                <w:b w:val="false"/>
                <w:i w:val="false"/>
                <w:color w:val="000000"/>
                <w:sz w:val="20"/>
              </w:rPr>
              <w:t>
2</w:t>
            </w:r>
          </w:p>
          <w:bookmarkEnd w:id="52"/>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3"/>
          <w:p>
            <w:pPr>
              <w:spacing w:after="20"/>
              <w:ind w:left="20"/>
              <w:jc w:val="both"/>
            </w:pPr>
            <w:r>
              <w:rPr>
                <w:rFonts w:ascii="Times New Roman"/>
                <w:b w:val="false"/>
                <w:i w:val="false"/>
                <w:color w:val="000000"/>
                <w:sz w:val="20"/>
              </w:rPr>
              <w:t>
3</w:t>
            </w:r>
          </w:p>
          <w:bookmarkEnd w:id="53"/>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4"/>
          <w:p>
            <w:pPr>
              <w:spacing w:after="20"/>
              <w:ind w:left="20"/>
              <w:jc w:val="both"/>
            </w:pPr>
            <w:r>
              <w:rPr>
                <w:rFonts w:ascii="Times New Roman"/>
                <w:b w:val="false"/>
                <w:i w:val="false"/>
                <w:color w:val="000000"/>
                <w:sz w:val="20"/>
              </w:rPr>
              <w:t>
3</w:t>
            </w:r>
          </w:p>
          <w:bookmarkEnd w:id="54"/>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5"/>
          <w:p>
            <w:pPr>
              <w:spacing w:after="20"/>
              <w:ind w:left="20"/>
              <w:jc w:val="both"/>
            </w:pPr>
            <w:r>
              <w:rPr>
                <w:rFonts w:ascii="Times New Roman"/>
                <w:b w:val="false"/>
                <w:i w:val="false"/>
                <w:color w:val="000000"/>
                <w:sz w:val="20"/>
              </w:rPr>
              <w:t>
3</w:t>
            </w:r>
          </w:p>
          <w:bookmarkEnd w:id="55"/>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6"/>
          <w:p>
            <w:pPr>
              <w:spacing w:after="20"/>
              <w:ind w:left="20"/>
              <w:jc w:val="both"/>
            </w:pPr>
            <w:r>
              <w:rPr>
                <w:rFonts w:ascii="Times New Roman"/>
                <w:b w:val="false"/>
                <w:i w:val="false"/>
                <w:color w:val="000000"/>
                <w:sz w:val="20"/>
              </w:rPr>
              <w:t>
3</w:t>
            </w:r>
          </w:p>
          <w:bookmarkEnd w:id="56"/>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7"/>
          <w:p>
            <w:pPr>
              <w:spacing w:after="20"/>
              <w:ind w:left="20"/>
              <w:jc w:val="both"/>
            </w:pPr>
            <w:r>
              <w:rPr>
                <w:rFonts w:ascii="Times New Roman"/>
                <w:b w:val="false"/>
                <w:i w:val="false"/>
                <w:color w:val="000000"/>
                <w:sz w:val="20"/>
              </w:rPr>
              <w:t>
3</w:t>
            </w:r>
          </w:p>
          <w:bookmarkEnd w:id="57"/>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8"/>
          <w:p>
            <w:pPr>
              <w:spacing w:after="20"/>
              <w:ind w:left="20"/>
              <w:jc w:val="both"/>
            </w:pPr>
            <w:r>
              <w:rPr>
                <w:rFonts w:ascii="Times New Roman"/>
                <w:b w:val="false"/>
                <w:i w:val="false"/>
                <w:color w:val="000000"/>
                <w:sz w:val="20"/>
              </w:rPr>
              <w:t>
4</w:t>
            </w:r>
          </w:p>
          <w:bookmarkEnd w:id="58"/>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2347781,9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9"/>
          <w:p>
            <w:pPr>
              <w:spacing w:after="20"/>
              <w:ind w:left="20"/>
              <w:jc w:val="both"/>
            </w:pPr>
            <w:r>
              <w:rPr>
                <w:rFonts w:ascii="Times New Roman"/>
                <w:b w:val="false"/>
                <w:i w:val="false"/>
                <w:color w:val="000000"/>
                <w:sz w:val="20"/>
              </w:rPr>
              <w:t>
4</w:t>
            </w:r>
          </w:p>
          <w:bookmarkEnd w:id="59"/>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2347781,9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0"/>
          <w:p>
            <w:pPr>
              <w:spacing w:after="20"/>
              <w:ind w:left="20"/>
              <w:jc w:val="both"/>
            </w:pPr>
            <w:r>
              <w:rPr>
                <w:rFonts w:ascii="Times New Roman"/>
                <w:b w:val="false"/>
                <w:i w:val="false"/>
                <w:color w:val="000000"/>
                <w:sz w:val="20"/>
              </w:rPr>
              <w:t>
4</w:t>
            </w:r>
          </w:p>
          <w:bookmarkEnd w:id="60"/>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2347781,9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1"/>
          <w:p>
            <w:pPr>
              <w:spacing w:after="20"/>
              <w:ind w:left="20"/>
              <w:jc w:val="both"/>
            </w:pPr>
            <w:r>
              <w:rPr>
                <w:rFonts w:ascii="Times New Roman"/>
                <w:b w:val="false"/>
                <w:i w:val="false"/>
                <w:color w:val="000000"/>
                <w:sz w:val="20"/>
              </w:rPr>
              <w:t>
Функционалдық топ</w:t>
            </w:r>
          </w:p>
          <w:bookmarkEnd w:id="61"/>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тысяч тенге</w:t>
            </w:r>
          </w:p>
        </w:tc>
      </w:tr>
      <w:tr>
        <w:trPr>
          <w:trHeight w:val="30"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2"/>
          <w:p>
            <w:pPr>
              <w:spacing w:after="20"/>
              <w:ind w:left="20"/>
              <w:jc w:val="both"/>
            </w:pPr>
            <w:r>
              <w:rPr>
                <w:rFonts w:ascii="Times New Roman"/>
                <w:b w:val="false"/>
                <w:i w:val="false"/>
                <w:color w:val="000000"/>
                <w:sz w:val="20"/>
              </w:rPr>
              <w:t>
II</w:t>
            </w:r>
          </w:p>
          <w:bookmarkEnd w:id="62"/>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3362787,6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3"/>
          <w:p>
            <w:pPr>
              <w:spacing w:after="20"/>
              <w:ind w:left="20"/>
              <w:jc w:val="both"/>
            </w:pPr>
            <w:r>
              <w:rPr>
                <w:rFonts w:ascii="Times New Roman"/>
                <w:b w:val="false"/>
                <w:i w:val="false"/>
                <w:color w:val="000000"/>
                <w:sz w:val="20"/>
              </w:rPr>
              <w:t>
01</w:t>
            </w:r>
          </w:p>
          <w:bookmarkEnd w:id="63"/>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377538,8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306321,3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93574,0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175609,3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161651,1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70470,5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64"/>
          <w:p>
            <w:pPr>
              <w:spacing w:after="20"/>
              <w:ind w:left="20"/>
              <w:jc w:val="both"/>
            </w:pPr>
            <w:r>
              <w:rPr>
                <w:rFonts w:ascii="Times New Roman"/>
                <w:b w:val="false"/>
                <w:i w:val="false"/>
                <w:color w:val="000000"/>
                <w:sz w:val="20"/>
              </w:rPr>
              <w:t>
02</w:t>
            </w:r>
          </w:p>
          <w:bookmarkEnd w:id="64"/>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65"/>
          <w:p>
            <w:pPr>
              <w:spacing w:after="20"/>
              <w:ind w:left="20"/>
              <w:jc w:val="both"/>
            </w:pPr>
            <w:r>
              <w:rPr>
                <w:rFonts w:ascii="Times New Roman"/>
                <w:b w:val="false"/>
                <w:i w:val="false"/>
                <w:color w:val="000000"/>
                <w:sz w:val="20"/>
              </w:rPr>
              <w:t>
04</w:t>
            </w:r>
          </w:p>
          <w:bookmarkEnd w:id="65"/>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1921440,2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234543,3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234543,3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1587000,6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1508772,4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1445051,6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99896,3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99896,3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66"/>
          <w:p>
            <w:pPr>
              <w:spacing w:after="20"/>
              <w:ind w:left="20"/>
              <w:jc w:val="both"/>
            </w:pPr>
            <w:r>
              <w:rPr>
                <w:rFonts w:ascii="Times New Roman"/>
                <w:b w:val="false"/>
                <w:i w:val="false"/>
                <w:color w:val="000000"/>
                <w:sz w:val="20"/>
              </w:rPr>
              <w:t>
06</w:t>
            </w:r>
          </w:p>
          <w:bookmarkEnd w:id="66"/>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144537,4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99650,7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99650,7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67"/>
          <w:p>
            <w:pPr>
              <w:spacing w:after="20"/>
              <w:ind w:left="20"/>
              <w:jc w:val="both"/>
            </w:pPr>
            <w:r>
              <w:rPr>
                <w:rFonts w:ascii="Times New Roman"/>
                <w:b w:val="false"/>
                <w:i w:val="false"/>
                <w:color w:val="000000"/>
                <w:sz w:val="20"/>
              </w:rPr>
              <w:t>
07</w:t>
            </w:r>
          </w:p>
          <w:bookmarkEnd w:id="67"/>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68"/>
          <w:p>
            <w:pPr>
              <w:spacing w:after="20"/>
              <w:ind w:left="20"/>
              <w:jc w:val="both"/>
            </w:pPr>
            <w:r>
              <w:rPr>
                <w:rFonts w:ascii="Times New Roman"/>
                <w:b w:val="false"/>
                <w:i w:val="false"/>
                <w:color w:val="000000"/>
                <w:sz w:val="20"/>
              </w:rPr>
              <w:t>
08</w:t>
            </w:r>
          </w:p>
          <w:bookmarkEnd w:id="68"/>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220900,6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91221,6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91221,6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91221,6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69"/>
          <w:p>
            <w:pPr>
              <w:spacing w:after="20"/>
              <w:ind w:left="20"/>
              <w:jc w:val="both"/>
            </w:pPr>
            <w:r>
              <w:rPr>
                <w:rFonts w:ascii="Times New Roman"/>
                <w:b w:val="false"/>
                <w:i w:val="false"/>
                <w:color w:val="000000"/>
                <w:sz w:val="20"/>
              </w:rPr>
              <w:t>
10</w:t>
            </w:r>
          </w:p>
          <w:bookmarkEnd w:id="69"/>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70"/>
          <w:p>
            <w:pPr>
              <w:spacing w:after="20"/>
              <w:ind w:left="20"/>
              <w:jc w:val="both"/>
            </w:pPr>
            <w:r>
              <w:rPr>
                <w:rFonts w:ascii="Times New Roman"/>
                <w:b w:val="false"/>
                <w:i w:val="false"/>
                <w:color w:val="000000"/>
                <w:sz w:val="20"/>
              </w:rPr>
              <w:t>
11</w:t>
            </w:r>
          </w:p>
          <w:bookmarkEnd w:id="70"/>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71"/>
          <w:p>
            <w:pPr>
              <w:spacing w:after="20"/>
              <w:ind w:left="20"/>
              <w:jc w:val="both"/>
            </w:pPr>
            <w:r>
              <w:rPr>
                <w:rFonts w:ascii="Times New Roman"/>
                <w:b w:val="false"/>
                <w:i w:val="false"/>
                <w:color w:val="000000"/>
                <w:sz w:val="20"/>
              </w:rPr>
              <w:t>
12</w:t>
            </w:r>
          </w:p>
          <w:bookmarkEnd w:id="71"/>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387573,6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387573,6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384073,6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336647,4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72"/>
          <w:p>
            <w:pPr>
              <w:spacing w:after="20"/>
              <w:ind w:left="20"/>
              <w:jc w:val="both"/>
            </w:pPr>
            <w:r>
              <w:rPr>
                <w:rFonts w:ascii="Times New Roman"/>
                <w:b w:val="false"/>
                <w:i w:val="false"/>
                <w:color w:val="000000"/>
                <w:sz w:val="20"/>
              </w:rPr>
              <w:t>
13</w:t>
            </w:r>
          </w:p>
          <w:bookmarkEnd w:id="72"/>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73"/>
          <w:p>
            <w:pPr>
              <w:spacing w:after="20"/>
              <w:ind w:left="20"/>
              <w:jc w:val="both"/>
            </w:pPr>
            <w:r>
              <w:rPr>
                <w:rFonts w:ascii="Times New Roman"/>
                <w:b w:val="false"/>
                <w:i w:val="false"/>
                <w:color w:val="000000"/>
                <w:sz w:val="20"/>
              </w:rPr>
              <w:t>
15</w:t>
            </w:r>
          </w:p>
          <w:bookmarkEnd w:id="73"/>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74"/>
          <w:p>
            <w:pPr>
              <w:spacing w:after="20"/>
              <w:ind w:left="20"/>
              <w:jc w:val="both"/>
            </w:pPr>
            <w:r>
              <w:rPr>
                <w:rFonts w:ascii="Times New Roman"/>
                <w:b w:val="false"/>
                <w:i w:val="false"/>
                <w:color w:val="000000"/>
                <w:sz w:val="20"/>
              </w:rPr>
              <w:t>
III</w:t>
            </w:r>
          </w:p>
          <w:bookmarkEnd w:id="74"/>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75"/>
          <w:p>
            <w:pPr>
              <w:spacing w:after="20"/>
              <w:ind w:left="20"/>
              <w:jc w:val="both"/>
            </w:pPr>
            <w:r>
              <w:rPr>
                <w:rFonts w:ascii="Times New Roman"/>
                <w:b w:val="false"/>
                <w:i w:val="false"/>
                <w:color w:val="000000"/>
                <w:sz w:val="20"/>
              </w:rPr>
              <w:t>
10</w:t>
            </w:r>
          </w:p>
          <w:bookmarkEnd w:id="75"/>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басқа да қызметтер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76"/>
          <w:p>
            <w:pPr>
              <w:spacing w:after="20"/>
              <w:ind w:left="20"/>
              <w:jc w:val="both"/>
            </w:pPr>
            <w:r>
              <w:rPr>
                <w:rFonts w:ascii="Times New Roman"/>
                <w:b w:val="false"/>
                <w:i w:val="false"/>
                <w:color w:val="000000"/>
                <w:sz w:val="20"/>
              </w:rPr>
              <w:t>
5</w:t>
            </w:r>
          </w:p>
          <w:bookmarkEnd w:id="76"/>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77"/>
          <w:p>
            <w:pPr>
              <w:spacing w:after="20"/>
              <w:ind w:left="20"/>
              <w:jc w:val="both"/>
            </w:pPr>
            <w:r>
              <w:rPr>
                <w:rFonts w:ascii="Times New Roman"/>
                <w:b w:val="false"/>
                <w:i w:val="false"/>
                <w:color w:val="000000"/>
                <w:sz w:val="20"/>
              </w:rPr>
              <w:t>
ІV</w:t>
            </w:r>
          </w:p>
          <w:bookmarkEnd w:id="77"/>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78"/>
          <w:p>
            <w:pPr>
              <w:spacing w:after="20"/>
              <w:ind w:left="20"/>
              <w:jc w:val="both"/>
            </w:pPr>
            <w:r>
              <w:rPr>
                <w:rFonts w:ascii="Times New Roman"/>
                <w:b w:val="false"/>
                <w:i w:val="false"/>
                <w:color w:val="000000"/>
                <w:sz w:val="20"/>
              </w:rPr>
              <w:t>
V</w:t>
            </w:r>
          </w:p>
          <w:bookmarkEnd w:id="78"/>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-134676,2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79"/>
          <w:p>
            <w:pPr>
              <w:spacing w:after="20"/>
              <w:ind w:left="20"/>
              <w:jc w:val="both"/>
            </w:pPr>
            <w:r>
              <w:rPr>
                <w:rFonts w:ascii="Times New Roman"/>
                <w:b w:val="false"/>
                <w:i w:val="false"/>
                <w:color w:val="000000"/>
                <w:sz w:val="20"/>
              </w:rPr>
              <w:t>
VІ</w:t>
            </w:r>
          </w:p>
          <w:bookmarkEnd w:id="79"/>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134676,2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80"/>
          <w:p>
            <w:pPr>
              <w:spacing w:after="20"/>
              <w:ind w:left="20"/>
              <w:jc w:val="both"/>
            </w:pPr>
            <w:r>
              <w:rPr>
                <w:rFonts w:ascii="Times New Roman"/>
                <w:b w:val="false"/>
                <w:i w:val="false"/>
                <w:color w:val="000000"/>
                <w:sz w:val="20"/>
              </w:rPr>
              <w:t>
7</w:t>
            </w:r>
          </w:p>
          <w:bookmarkEnd w:id="80"/>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81"/>
          <w:p>
            <w:pPr>
              <w:spacing w:after="20"/>
              <w:ind w:left="20"/>
              <w:jc w:val="both"/>
            </w:pPr>
            <w:r>
              <w:rPr>
                <w:rFonts w:ascii="Times New Roman"/>
                <w:b w:val="false"/>
                <w:i w:val="false"/>
                <w:color w:val="000000"/>
                <w:sz w:val="20"/>
              </w:rPr>
              <w:t>
16</w:t>
            </w:r>
          </w:p>
          <w:bookmarkEnd w:id="81"/>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82"/>
          <w:p>
            <w:pPr>
              <w:spacing w:after="20"/>
              <w:ind w:left="20"/>
              <w:jc w:val="both"/>
            </w:pPr>
            <w:r>
              <w:rPr>
                <w:rFonts w:ascii="Times New Roman"/>
                <w:b w:val="false"/>
                <w:i w:val="false"/>
                <w:color w:val="000000"/>
                <w:sz w:val="20"/>
              </w:rPr>
              <w:t>
8</w:t>
            </w:r>
          </w:p>
          <w:bookmarkEnd w:id="82"/>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127923,7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127923,7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127923,7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127923,7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қазандағы</w:t>
            </w:r>
            <w:r>
              <w:br/>
            </w:r>
            <w:r>
              <w:rPr>
                <w:rFonts w:ascii="Times New Roman"/>
                <w:b w:val="false"/>
                <w:i w:val="false"/>
                <w:color w:val="000000"/>
                <w:sz w:val="20"/>
              </w:rPr>
              <w:t>№ 170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79 шешіміне 2-қосымша</w:t>
            </w:r>
          </w:p>
        </w:tc>
      </w:tr>
    </w:tbl>
    <w:bookmarkStart w:name="z258" w:id="83"/>
    <w:p>
      <w:pPr>
        <w:spacing w:after="0"/>
        <w:ind w:left="0"/>
        <w:jc w:val="left"/>
      </w:pPr>
      <w:r>
        <w:rPr>
          <w:rFonts w:ascii="Times New Roman"/>
          <w:b/>
          <w:i w:val="false"/>
          <w:color w:val="000000"/>
        </w:rPr>
        <w:t xml:space="preserve"> Федоров ауданының 2018 жылға арналған аудандық бюджеті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970"/>
        <w:gridCol w:w="1117"/>
        <w:gridCol w:w="1117"/>
        <w:gridCol w:w="5540"/>
        <w:gridCol w:w="27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84"/>
          <w:p>
            <w:pPr>
              <w:spacing w:after="20"/>
              <w:ind w:left="20"/>
              <w:jc w:val="both"/>
            </w:pPr>
            <w:r>
              <w:rPr>
                <w:rFonts w:ascii="Times New Roman"/>
                <w:b w:val="false"/>
                <w:i w:val="false"/>
                <w:color w:val="000000"/>
                <w:sz w:val="20"/>
              </w:rPr>
              <w:t>
Санаты</w:t>
            </w:r>
          </w:p>
          <w:bookmarkEnd w:id="84"/>
        </w:tc>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85"/>
          <w:p>
            <w:pPr>
              <w:spacing w:after="20"/>
              <w:ind w:left="20"/>
              <w:jc w:val="both"/>
            </w:pPr>
            <w:r>
              <w:rPr>
                <w:rFonts w:ascii="Times New Roman"/>
                <w:b w:val="false"/>
                <w:i w:val="false"/>
                <w:color w:val="000000"/>
                <w:sz w:val="20"/>
              </w:rPr>
              <w:t>
I</w:t>
            </w:r>
          </w:p>
          <w:bookmarkEnd w:id="8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3545596,7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86"/>
          <w:p>
            <w:pPr>
              <w:spacing w:after="20"/>
              <w:ind w:left="20"/>
              <w:jc w:val="both"/>
            </w:pPr>
            <w:r>
              <w:rPr>
                <w:rFonts w:ascii="Times New Roman"/>
                <w:b w:val="false"/>
                <w:i w:val="false"/>
                <w:color w:val="000000"/>
                <w:sz w:val="20"/>
              </w:rPr>
              <w:t>
1</w:t>
            </w:r>
          </w:p>
          <w:bookmarkEnd w:id="8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889931,0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87"/>
          <w:p>
            <w:pPr>
              <w:spacing w:after="20"/>
              <w:ind w:left="20"/>
              <w:jc w:val="both"/>
            </w:pPr>
            <w:r>
              <w:rPr>
                <w:rFonts w:ascii="Times New Roman"/>
                <w:b w:val="false"/>
                <w:i w:val="false"/>
                <w:color w:val="000000"/>
                <w:sz w:val="20"/>
              </w:rPr>
              <w:t>
1</w:t>
            </w:r>
          </w:p>
          <w:bookmarkEnd w:id="8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400819,0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88"/>
          <w:p>
            <w:pPr>
              <w:spacing w:after="20"/>
              <w:ind w:left="20"/>
              <w:jc w:val="both"/>
            </w:pPr>
            <w:r>
              <w:rPr>
                <w:rFonts w:ascii="Times New Roman"/>
                <w:b w:val="false"/>
                <w:i w:val="false"/>
                <w:color w:val="000000"/>
                <w:sz w:val="20"/>
              </w:rPr>
              <w:t>
1</w:t>
            </w:r>
          </w:p>
          <w:bookmarkEnd w:id="8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400819,0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89"/>
          <w:p>
            <w:pPr>
              <w:spacing w:after="20"/>
              <w:ind w:left="20"/>
              <w:jc w:val="both"/>
            </w:pPr>
            <w:r>
              <w:rPr>
                <w:rFonts w:ascii="Times New Roman"/>
                <w:b w:val="false"/>
                <w:i w:val="false"/>
                <w:color w:val="000000"/>
                <w:sz w:val="20"/>
              </w:rPr>
              <w:t>
1</w:t>
            </w:r>
          </w:p>
          <w:bookmarkEnd w:id="8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90"/>
          <w:p>
            <w:pPr>
              <w:spacing w:after="20"/>
              <w:ind w:left="20"/>
              <w:jc w:val="both"/>
            </w:pPr>
            <w:r>
              <w:rPr>
                <w:rFonts w:ascii="Times New Roman"/>
                <w:b w:val="false"/>
                <w:i w:val="false"/>
                <w:color w:val="000000"/>
                <w:sz w:val="20"/>
              </w:rPr>
              <w:t>
1</w:t>
            </w:r>
          </w:p>
          <w:bookmarkEnd w:id="9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91"/>
          <w:p>
            <w:pPr>
              <w:spacing w:after="20"/>
              <w:ind w:left="20"/>
              <w:jc w:val="both"/>
            </w:pPr>
            <w:r>
              <w:rPr>
                <w:rFonts w:ascii="Times New Roman"/>
                <w:b w:val="false"/>
                <w:i w:val="false"/>
                <w:color w:val="000000"/>
                <w:sz w:val="20"/>
              </w:rPr>
              <w:t>
1</w:t>
            </w:r>
          </w:p>
          <w:bookmarkEnd w:id="9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179574,0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92"/>
          <w:p>
            <w:pPr>
              <w:spacing w:after="20"/>
              <w:ind w:left="20"/>
              <w:jc w:val="both"/>
            </w:pPr>
            <w:r>
              <w:rPr>
                <w:rFonts w:ascii="Times New Roman"/>
                <w:b w:val="false"/>
                <w:i w:val="false"/>
                <w:color w:val="000000"/>
                <w:sz w:val="20"/>
              </w:rPr>
              <w:t>
1</w:t>
            </w:r>
          </w:p>
          <w:bookmarkEnd w:id="9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93"/>
          <w:p>
            <w:pPr>
              <w:spacing w:after="20"/>
              <w:ind w:left="20"/>
              <w:jc w:val="both"/>
            </w:pPr>
            <w:r>
              <w:rPr>
                <w:rFonts w:ascii="Times New Roman"/>
                <w:b w:val="false"/>
                <w:i w:val="false"/>
                <w:color w:val="000000"/>
                <w:sz w:val="20"/>
              </w:rPr>
              <w:t>
1</w:t>
            </w:r>
          </w:p>
          <w:bookmarkEnd w:id="9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94"/>
          <w:p>
            <w:pPr>
              <w:spacing w:after="20"/>
              <w:ind w:left="20"/>
              <w:jc w:val="both"/>
            </w:pPr>
            <w:r>
              <w:rPr>
                <w:rFonts w:ascii="Times New Roman"/>
                <w:b w:val="false"/>
                <w:i w:val="false"/>
                <w:color w:val="000000"/>
                <w:sz w:val="20"/>
              </w:rPr>
              <w:t>
1</w:t>
            </w:r>
          </w:p>
          <w:bookmarkEnd w:id="9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95"/>
          <w:p>
            <w:pPr>
              <w:spacing w:after="20"/>
              <w:ind w:left="20"/>
              <w:jc w:val="both"/>
            </w:pPr>
            <w:r>
              <w:rPr>
                <w:rFonts w:ascii="Times New Roman"/>
                <w:b w:val="false"/>
                <w:i w:val="false"/>
                <w:color w:val="000000"/>
                <w:sz w:val="20"/>
              </w:rPr>
              <w:t>
1</w:t>
            </w:r>
          </w:p>
          <w:bookmarkEnd w:id="9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96"/>
          <w:p>
            <w:pPr>
              <w:spacing w:after="20"/>
              <w:ind w:left="20"/>
              <w:jc w:val="both"/>
            </w:pPr>
            <w:r>
              <w:rPr>
                <w:rFonts w:ascii="Times New Roman"/>
                <w:b w:val="false"/>
                <w:i w:val="false"/>
                <w:color w:val="000000"/>
                <w:sz w:val="20"/>
              </w:rPr>
              <w:t>
1</w:t>
            </w:r>
          </w:p>
          <w:bookmarkEnd w:id="9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97"/>
          <w:p>
            <w:pPr>
              <w:spacing w:after="20"/>
              <w:ind w:left="20"/>
              <w:jc w:val="both"/>
            </w:pPr>
            <w:r>
              <w:rPr>
                <w:rFonts w:ascii="Times New Roman"/>
                <w:b w:val="false"/>
                <w:i w:val="false"/>
                <w:color w:val="000000"/>
                <w:sz w:val="20"/>
              </w:rPr>
              <w:t>
 1</w:t>
            </w:r>
          </w:p>
          <w:bookmarkEnd w:id="9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98"/>
          <w:p>
            <w:pPr>
              <w:spacing w:after="20"/>
              <w:ind w:left="20"/>
              <w:jc w:val="both"/>
            </w:pPr>
            <w:r>
              <w:rPr>
                <w:rFonts w:ascii="Times New Roman"/>
                <w:b w:val="false"/>
                <w:i w:val="false"/>
                <w:color w:val="000000"/>
                <w:sz w:val="20"/>
              </w:rPr>
              <w:t>
1</w:t>
            </w:r>
          </w:p>
          <w:bookmarkEnd w:id="9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99"/>
          <w:p>
            <w:pPr>
              <w:spacing w:after="20"/>
              <w:ind w:left="20"/>
              <w:jc w:val="both"/>
            </w:pPr>
            <w:r>
              <w:rPr>
                <w:rFonts w:ascii="Times New Roman"/>
                <w:b w:val="false"/>
                <w:i w:val="false"/>
                <w:color w:val="000000"/>
                <w:sz w:val="20"/>
              </w:rPr>
              <w:t>
1</w:t>
            </w:r>
          </w:p>
          <w:bookmarkEnd w:id="9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00"/>
          <w:p>
            <w:pPr>
              <w:spacing w:after="20"/>
              <w:ind w:left="20"/>
              <w:jc w:val="both"/>
            </w:pPr>
            <w:r>
              <w:rPr>
                <w:rFonts w:ascii="Times New Roman"/>
                <w:b w:val="false"/>
                <w:i w:val="false"/>
                <w:color w:val="000000"/>
                <w:sz w:val="20"/>
              </w:rPr>
              <w:t>
1</w:t>
            </w:r>
          </w:p>
          <w:bookmarkEnd w:id="10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01"/>
          <w:p>
            <w:pPr>
              <w:spacing w:after="20"/>
              <w:ind w:left="20"/>
              <w:jc w:val="both"/>
            </w:pPr>
            <w:r>
              <w:rPr>
                <w:rFonts w:ascii="Times New Roman"/>
                <w:b w:val="false"/>
                <w:i w:val="false"/>
                <w:color w:val="000000"/>
                <w:sz w:val="20"/>
              </w:rPr>
              <w:t>
1</w:t>
            </w:r>
          </w:p>
          <w:bookmarkEnd w:id="10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02"/>
          <w:p>
            <w:pPr>
              <w:spacing w:after="20"/>
              <w:ind w:left="20"/>
              <w:jc w:val="both"/>
            </w:pPr>
            <w:r>
              <w:rPr>
                <w:rFonts w:ascii="Times New Roman"/>
                <w:b w:val="false"/>
                <w:i w:val="false"/>
                <w:color w:val="000000"/>
                <w:sz w:val="20"/>
              </w:rPr>
              <w:t>
2</w:t>
            </w:r>
          </w:p>
          <w:bookmarkEnd w:id="10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03"/>
          <w:p>
            <w:pPr>
              <w:spacing w:after="20"/>
              <w:ind w:left="20"/>
              <w:jc w:val="both"/>
            </w:pPr>
            <w:r>
              <w:rPr>
                <w:rFonts w:ascii="Times New Roman"/>
                <w:b w:val="false"/>
                <w:i w:val="false"/>
                <w:color w:val="000000"/>
                <w:sz w:val="20"/>
              </w:rPr>
              <w:t>
2</w:t>
            </w:r>
          </w:p>
          <w:bookmarkEnd w:id="10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04"/>
          <w:p>
            <w:pPr>
              <w:spacing w:after="20"/>
              <w:ind w:left="20"/>
              <w:jc w:val="both"/>
            </w:pPr>
            <w:r>
              <w:rPr>
                <w:rFonts w:ascii="Times New Roman"/>
                <w:b w:val="false"/>
                <w:i w:val="false"/>
                <w:color w:val="000000"/>
                <w:sz w:val="20"/>
              </w:rPr>
              <w:t>
2</w:t>
            </w:r>
          </w:p>
          <w:bookmarkEnd w:id="10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05"/>
          <w:p>
            <w:pPr>
              <w:spacing w:after="20"/>
              <w:ind w:left="20"/>
              <w:jc w:val="both"/>
            </w:pPr>
            <w:r>
              <w:rPr>
                <w:rFonts w:ascii="Times New Roman"/>
                <w:b w:val="false"/>
                <w:i w:val="false"/>
                <w:color w:val="000000"/>
                <w:sz w:val="20"/>
              </w:rPr>
              <w:t>
2</w:t>
            </w:r>
          </w:p>
          <w:bookmarkEnd w:id="10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06"/>
          <w:p>
            <w:pPr>
              <w:spacing w:after="20"/>
              <w:ind w:left="20"/>
              <w:jc w:val="both"/>
            </w:pPr>
            <w:r>
              <w:rPr>
                <w:rFonts w:ascii="Times New Roman"/>
                <w:b w:val="false"/>
                <w:i w:val="false"/>
                <w:color w:val="000000"/>
                <w:sz w:val="20"/>
              </w:rPr>
              <w:t>
2</w:t>
            </w:r>
          </w:p>
          <w:bookmarkEnd w:id="10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07"/>
          <w:p>
            <w:pPr>
              <w:spacing w:after="20"/>
              <w:ind w:left="20"/>
              <w:jc w:val="both"/>
            </w:pPr>
            <w:r>
              <w:rPr>
                <w:rFonts w:ascii="Times New Roman"/>
                <w:b w:val="false"/>
                <w:i w:val="false"/>
                <w:color w:val="000000"/>
                <w:sz w:val="20"/>
              </w:rPr>
              <w:t>
2</w:t>
            </w:r>
          </w:p>
          <w:bookmarkEnd w:id="10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08"/>
          <w:p>
            <w:pPr>
              <w:spacing w:after="20"/>
              <w:ind w:left="20"/>
              <w:jc w:val="both"/>
            </w:pPr>
            <w:r>
              <w:rPr>
                <w:rFonts w:ascii="Times New Roman"/>
                <w:b w:val="false"/>
                <w:i w:val="false"/>
                <w:color w:val="000000"/>
                <w:sz w:val="20"/>
              </w:rPr>
              <w:t>
2</w:t>
            </w:r>
          </w:p>
          <w:bookmarkEnd w:id="10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09"/>
          <w:p>
            <w:pPr>
              <w:spacing w:after="20"/>
              <w:ind w:left="20"/>
              <w:jc w:val="both"/>
            </w:pPr>
            <w:r>
              <w:rPr>
                <w:rFonts w:ascii="Times New Roman"/>
                <w:b w:val="false"/>
                <w:i w:val="false"/>
                <w:color w:val="000000"/>
                <w:sz w:val="20"/>
              </w:rPr>
              <w:t>
2</w:t>
            </w:r>
          </w:p>
          <w:bookmarkEnd w:id="10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10"/>
          <w:p>
            <w:pPr>
              <w:spacing w:after="20"/>
              <w:ind w:left="20"/>
              <w:jc w:val="both"/>
            </w:pPr>
            <w:r>
              <w:rPr>
                <w:rFonts w:ascii="Times New Roman"/>
                <w:b w:val="false"/>
                <w:i w:val="false"/>
                <w:color w:val="000000"/>
                <w:sz w:val="20"/>
              </w:rPr>
              <w:t>
2</w:t>
            </w:r>
          </w:p>
          <w:bookmarkEnd w:id="11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11"/>
          <w:p>
            <w:pPr>
              <w:spacing w:after="20"/>
              <w:ind w:left="20"/>
              <w:jc w:val="both"/>
            </w:pPr>
            <w:r>
              <w:rPr>
                <w:rFonts w:ascii="Times New Roman"/>
                <w:b w:val="false"/>
                <w:i w:val="false"/>
                <w:color w:val="000000"/>
                <w:sz w:val="20"/>
              </w:rPr>
              <w:t>
2</w:t>
            </w:r>
          </w:p>
          <w:bookmarkEnd w:id="11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12"/>
          <w:p>
            <w:pPr>
              <w:spacing w:after="20"/>
              <w:ind w:left="20"/>
              <w:jc w:val="both"/>
            </w:pPr>
            <w:r>
              <w:rPr>
                <w:rFonts w:ascii="Times New Roman"/>
                <w:b w:val="false"/>
                <w:i w:val="false"/>
                <w:color w:val="000000"/>
                <w:sz w:val="20"/>
              </w:rPr>
              <w:t>
3</w:t>
            </w:r>
          </w:p>
          <w:bookmarkEnd w:id="11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13"/>
          <w:p>
            <w:pPr>
              <w:spacing w:after="20"/>
              <w:ind w:left="20"/>
              <w:jc w:val="both"/>
            </w:pPr>
            <w:r>
              <w:rPr>
                <w:rFonts w:ascii="Times New Roman"/>
                <w:b w:val="false"/>
                <w:i w:val="false"/>
                <w:color w:val="000000"/>
                <w:sz w:val="20"/>
              </w:rPr>
              <w:t>
3</w:t>
            </w:r>
          </w:p>
          <w:bookmarkEnd w:id="11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14"/>
          <w:p>
            <w:pPr>
              <w:spacing w:after="20"/>
              <w:ind w:left="20"/>
              <w:jc w:val="both"/>
            </w:pPr>
            <w:r>
              <w:rPr>
                <w:rFonts w:ascii="Times New Roman"/>
                <w:b w:val="false"/>
                <w:i w:val="false"/>
                <w:color w:val="000000"/>
                <w:sz w:val="20"/>
              </w:rPr>
              <w:t>
3</w:t>
            </w:r>
          </w:p>
          <w:bookmarkEnd w:id="11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15"/>
          <w:p>
            <w:pPr>
              <w:spacing w:after="20"/>
              <w:ind w:left="20"/>
              <w:jc w:val="both"/>
            </w:pPr>
            <w:r>
              <w:rPr>
                <w:rFonts w:ascii="Times New Roman"/>
                <w:b w:val="false"/>
                <w:i w:val="false"/>
                <w:color w:val="000000"/>
                <w:sz w:val="20"/>
              </w:rPr>
              <w:t>
4</w:t>
            </w:r>
          </w:p>
          <w:bookmarkEnd w:id="11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2626829,7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16"/>
          <w:p>
            <w:pPr>
              <w:spacing w:after="20"/>
              <w:ind w:left="20"/>
              <w:jc w:val="both"/>
            </w:pPr>
            <w:r>
              <w:rPr>
                <w:rFonts w:ascii="Times New Roman"/>
                <w:b w:val="false"/>
                <w:i w:val="false"/>
                <w:color w:val="000000"/>
                <w:sz w:val="20"/>
              </w:rPr>
              <w:t>
4</w:t>
            </w:r>
          </w:p>
          <w:bookmarkEnd w:id="11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2626829,7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17"/>
          <w:p>
            <w:pPr>
              <w:spacing w:after="20"/>
              <w:ind w:left="20"/>
              <w:jc w:val="both"/>
            </w:pPr>
            <w:r>
              <w:rPr>
                <w:rFonts w:ascii="Times New Roman"/>
                <w:b w:val="false"/>
                <w:i w:val="false"/>
                <w:color w:val="000000"/>
                <w:sz w:val="20"/>
              </w:rPr>
              <w:t>
4</w:t>
            </w:r>
          </w:p>
          <w:bookmarkEnd w:id="11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2626829,7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18"/>
          <w:p>
            <w:pPr>
              <w:spacing w:after="20"/>
              <w:ind w:left="20"/>
              <w:jc w:val="both"/>
            </w:pPr>
            <w:r>
              <w:rPr>
                <w:rFonts w:ascii="Times New Roman"/>
                <w:b w:val="false"/>
                <w:i w:val="false"/>
                <w:color w:val="000000"/>
                <w:sz w:val="20"/>
              </w:rPr>
              <w:t>
Функционалдық топ</w:t>
            </w:r>
          </w:p>
          <w:bookmarkEnd w:id="118"/>
        </w:tc>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19"/>
          <w:p>
            <w:pPr>
              <w:spacing w:after="20"/>
              <w:ind w:left="20"/>
              <w:jc w:val="both"/>
            </w:pPr>
            <w:r>
              <w:rPr>
                <w:rFonts w:ascii="Times New Roman"/>
                <w:b w:val="false"/>
                <w:i w:val="false"/>
                <w:color w:val="000000"/>
                <w:sz w:val="20"/>
              </w:rPr>
              <w:t>
II</w:t>
            </w:r>
          </w:p>
          <w:bookmarkEnd w:id="11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3545596,7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20"/>
          <w:p>
            <w:pPr>
              <w:spacing w:after="20"/>
              <w:ind w:left="20"/>
              <w:jc w:val="both"/>
            </w:pPr>
            <w:r>
              <w:rPr>
                <w:rFonts w:ascii="Times New Roman"/>
                <w:b w:val="false"/>
                <w:i w:val="false"/>
                <w:color w:val="000000"/>
                <w:sz w:val="20"/>
              </w:rPr>
              <w:t>
01</w:t>
            </w:r>
          </w:p>
          <w:bookmarkEnd w:id="12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343701,0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280945,0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166874,0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166874,0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21"/>
          <w:p>
            <w:pPr>
              <w:spacing w:after="20"/>
              <w:ind w:left="20"/>
              <w:jc w:val="both"/>
            </w:pPr>
            <w:r>
              <w:rPr>
                <w:rFonts w:ascii="Times New Roman"/>
                <w:b w:val="false"/>
                <w:i w:val="false"/>
                <w:color w:val="000000"/>
                <w:sz w:val="20"/>
              </w:rPr>
              <w:t>
02</w:t>
            </w:r>
          </w:p>
          <w:bookmarkEnd w:id="12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22"/>
          <w:p>
            <w:pPr>
              <w:spacing w:after="20"/>
              <w:ind w:left="20"/>
              <w:jc w:val="both"/>
            </w:pPr>
            <w:r>
              <w:rPr>
                <w:rFonts w:ascii="Times New Roman"/>
                <w:b w:val="false"/>
                <w:i w:val="false"/>
                <w:color w:val="000000"/>
                <w:sz w:val="20"/>
              </w:rPr>
              <w:t>
04</w:t>
            </w:r>
          </w:p>
          <w:bookmarkEnd w:id="12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2205699,7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251636,0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251636,0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188982,0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1637735,0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1561907,0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1486842,0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316328,7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316328,7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259882,7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23"/>
          <w:p>
            <w:pPr>
              <w:spacing w:after="20"/>
              <w:ind w:left="20"/>
              <w:jc w:val="both"/>
            </w:pPr>
            <w:r>
              <w:rPr>
                <w:rFonts w:ascii="Times New Roman"/>
                <w:b w:val="false"/>
                <w:i w:val="false"/>
                <w:color w:val="000000"/>
                <w:sz w:val="20"/>
              </w:rPr>
              <w:t>
06</w:t>
            </w:r>
          </w:p>
          <w:bookmarkEnd w:id="12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119310,0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24"/>
          <w:p>
            <w:pPr>
              <w:spacing w:after="20"/>
              <w:ind w:left="20"/>
              <w:jc w:val="both"/>
            </w:pPr>
            <w:r>
              <w:rPr>
                <w:rFonts w:ascii="Times New Roman"/>
                <w:b w:val="false"/>
                <w:i w:val="false"/>
                <w:color w:val="000000"/>
                <w:sz w:val="20"/>
              </w:rPr>
              <w:t>
07</w:t>
            </w:r>
          </w:p>
          <w:bookmarkEnd w:id="12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25"/>
          <w:p>
            <w:pPr>
              <w:spacing w:after="20"/>
              <w:ind w:left="20"/>
              <w:jc w:val="both"/>
            </w:pPr>
            <w:r>
              <w:rPr>
                <w:rFonts w:ascii="Times New Roman"/>
                <w:b w:val="false"/>
                <w:i w:val="false"/>
                <w:color w:val="000000"/>
                <w:sz w:val="20"/>
              </w:rPr>
              <w:t>
08</w:t>
            </w:r>
          </w:p>
          <w:bookmarkEnd w:id="12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203127,0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59235,0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126"/>
          <w:p>
            <w:pPr>
              <w:spacing w:after="20"/>
              <w:ind w:left="20"/>
              <w:jc w:val="both"/>
            </w:pPr>
            <w:r>
              <w:rPr>
                <w:rFonts w:ascii="Times New Roman"/>
                <w:b w:val="false"/>
                <w:i w:val="false"/>
                <w:color w:val="000000"/>
                <w:sz w:val="20"/>
              </w:rPr>
              <w:t>
10</w:t>
            </w:r>
          </w:p>
          <w:bookmarkEnd w:id="12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27"/>
          <w:p>
            <w:pPr>
              <w:spacing w:after="20"/>
              <w:ind w:left="20"/>
              <w:jc w:val="both"/>
            </w:pPr>
            <w:r>
              <w:rPr>
                <w:rFonts w:ascii="Times New Roman"/>
                <w:b w:val="false"/>
                <w:i w:val="false"/>
                <w:color w:val="000000"/>
                <w:sz w:val="20"/>
              </w:rPr>
              <w:t>
11</w:t>
            </w:r>
          </w:p>
          <w:bookmarkEnd w:id="12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128"/>
          <w:p>
            <w:pPr>
              <w:spacing w:after="20"/>
              <w:ind w:left="20"/>
              <w:jc w:val="both"/>
            </w:pPr>
            <w:r>
              <w:rPr>
                <w:rFonts w:ascii="Times New Roman"/>
                <w:b w:val="false"/>
                <w:i w:val="false"/>
                <w:color w:val="000000"/>
                <w:sz w:val="20"/>
              </w:rPr>
              <w:t>
12</w:t>
            </w:r>
          </w:p>
          <w:bookmarkEnd w:id="12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396246,0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396246,0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393571,0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343832,0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29"/>
          <w:p>
            <w:pPr>
              <w:spacing w:after="20"/>
              <w:ind w:left="20"/>
              <w:jc w:val="both"/>
            </w:pPr>
            <w:r>
              <w:rPr>
                <w:rFonts w:ascii="Times New Roman"/>
                <w:b w:val="false"/>
                <w:i w:val="false"/>
                <w:color w:val="000000"/>
                <w:sz w:val="20"/>
              </w:rPr>
              <w:t>
13</w:t>
            </w:r>
          </w:p>
          <w:bookmarkEnd w:id="129"/>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130"/>
          <w:p>
            <w:pPr>
              <w:spacing w:after="20"/>
              <w:ind w:left="20"/>
              <w:jc w:val="both"/>
            </w:pPr>
            <w:r>
              <w:rPr>
                <w:rFonts w:ascii="Times New Roman"/>
                <w:b w:val="false"/>
                <w:i w:val="false"/>
                <w:color w:val="000000"/>
                <w:sz w:val="20"/>
              </w:rPr>
              <w:t>
15</w:t>
            </w:r>
          </w:p>
          <w:bookmarkEnd w:id="130"/>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109114,0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109114,0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109114,0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109114,0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131"/>
          <w:p>
            <w:pPr>
              <w:spacing w:after="20"/>
              <w:ind w:left="20"/>
              <w:jc w:val="both"/>
            </w:pPr>
            <w:r>
              <w:rPr>
                <w:rFonts w:ascii="Times New Roman"/>
                <w:b w:val="false"/>
                <w:i w:val="false"/>
                <w:color w:val="000000"/>
                <w:sz w:val="20"/>
              </w:rPr>
              <w:t>
III</w:t>
            </w:r>
          </w:p>
          <w:bookmarkEnd w:id="131"/>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32"/>
          <w:p>
            <w:pPr>
              <w:spacing w:after="20"/>
              <w:ind w:left="20"/>
              <w:jc w:val="both"/>
            </w:pPr>
            <w:r>
              <w:rPr>
                <w:rFonts w:ascii="Times New Roman"/>
                <w:b w:val="false"/>
                <w:i w:val="false"/>
                <w:color w:val="000000"/>
                <w:sz w:val="20"/>
              </w:rPr>
              <w:t>
5</w:t>
            </w:r>
          </w:p>
          <w:bookmarkEnd w:id="132"/>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33"/>
          <w:p>
            <w:pPr>
              <w:spacing w:after="20"/>
              <w:ind w:left="20"/>
              <w:jc w:val="both"/>
            </w:pPr>
            <w:r>
              <w:rPr>
                <w:rFonts w:ascii="Times New Roman"/>
                <w:b w:val="false"/>
                <w:i w:val="false"/>
                <w:color w:val="000000"/>
                <w:sz w:val="20"/>
              </w:rPr>
              <w:t>
ІV</w:t>
            </w:r>
          </w:p>
          <w:bookmarkEnd w:id="133"/>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134"/>
          <w:p>
            <w:pPr>
              <w:spacing w:after="20"/>
              <w:ind w:left="20"/>
              <w:jc w:val="both"/>
            </w:pPr>
            <w:r>
              <w:rPr>
                <w:rFonts w:ascii="Times New Roman"/>
                <w:b w:val="false"/>
                <w:i w:val="false"/>
                <w:color w:val="000000"/>
                <w:sz w:val="20"/>
              </w:rPr>
              <w:t>
V</w:t>
            </w:r>
          </w:p>
          <w:bookmarkEnd w:id="134"/>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135"/>
          <w:p>
            <w:pPr>
              <w:spacing w:after="20"/>
              <w:ind w:left="20"/>
              <w:jc w:val="both"/>
            </w:pPr>
            <w:r>
              <w:rPr>
                <w:rFonts w:ascii="Times New Roman"/>
                <w:b w:val="false"/>
                <w:i w:val="false"/>
                <w:color w:val="000000"/>
                <w:sz w:val="20"/>
              </w:rPr>
              <w:t>
VІ</w:t>
            </w:r>
          </w:p>
          <w:bookmarkEnd w:id="135"/>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36"/>
          <w:p>
            <w:pPr>
              <w:spacing w:after="20"/>
              <w:ind w:left="20"/>
              <w:jc w:val="both"/>
            </w:pPr>
            <w:r>
              <w:rPr>
                <w:rFonts w:ascii="Times New Roman"/>
                <w:b w:val="false"/>
                <w:i w:val="false"/>
                <w:color w:val="000000"/>
                <w:sz w:val="20"/>
              </w:rPr>
              <w:t>
7</w:t>
            </w:r>
          </w:p>
          <w:bookmarkEnd w:id="136"/>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137"/>
          <w:p>
            <w:pPr>
              <w:spacing w:after="20"/>
              <w:ind w:left="20"/>
              <w:jc w:val="both"/>
            </w:pPr>
            <w:r>
              <w:rPr>
                <w:rFonts w:ascii="Times New Roman"/>
                <w:b w:val="false"/>
                <w:i w:val="false"/>
                <w:color w:val="000000"/>
                <w:sz w:val="20"/>
              </w:rPr>
              <w:t>
16</w:t>
            </w:r>
          </w:p>
          <w:bookmarkEnd w:id="137"/>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жоғары тұрған бюджет алдындағы борышын өтеу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138"/>
          <w:p>
            <w:pPr>
              <w:spacing w:after="20"/>
              <w:ind w:left="20"/>
              <w:jc w:val="both"/>
            </w:pPr>
            <w:r>
              <w:rPr>
                <w:rFonts w:ascii="Times New Roman"/>
                <w:b w:val="false"/>
                <w:i w:val="false"/>
                <w:color w:val="000000"/>
                <w:sz w:val="20"/>
              </w:rPr>
              <w:t>
8</w:t>
            </w:r>
          </w:p>
          <w:bookmarkEnd w:id="138"/>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