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73b45" w14:textId="0873b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Федоров ауданы әкімдігінің 2017 жылғы 6 ақпандағы № 28 "2017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әкімдігінің 2017 жылғы 13 қарашадағы № 396 қаулысы. Қостанай облысының Әділет департаментінде 2017 жылғы 27 қарашада № 7340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2007 жылғы 27 шілдедегі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Федоров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Федоров ауданы әкімдігінің 2017 жылғы 6 ақпандағы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000000"/>
          <w:sz w:val="28"/>
        </w:rPr>
        <w:t xml:space="preserve"> "2017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№ 6864 болып тіркелген, 2017 жылғы 15 наурызда Қазақстан Республикасы нормативтік құқықтық актілерінің эталондық бақылау банкінде жарияланған) қаулысына мынадай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"2017 жылға арналған мектепке дейінгі тәрбие мен оқытуға мемлекеттік білім беру тапсырысын, ата-ана төлемақысының мөлшерін бекіту туралы";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 жылға арналған Федоров ауданының мектепке дейінгі білім беру ұйымдарындағы мектепке дейінгі тәрбие мен оқытуға мемлекеттік білім беру тапсырысы, ата-ана төлемақысының мөлшері қосымшаға сәйкес бекітілсін.";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әлеуметтік мәселелер жөніндегі орынбасарына жүктелсін.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Федоров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396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 қаулысына қосымша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Федоров ауданының мектепке дейінгі білім беру ұйымдарындағы мектепке дейінгі тәрбие мен оқытуға мемлекеттік білім беру тапсырысы, ата-ана төлемақысының мөлшері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1457"/>
        <w:gridCol w:w="4235"/>
        <w:gridCol w:w="1262"/>
        <w:gridCol w:w="2239"/>
        <w:gridCol w:w="2288"/>
      </w:tblGrid>
      <w:tr>
        <w:trPr>
          <w:trHeight w:val="30" w:hRule="atLeast"/>
        </w:trPr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10"/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әкімшілік-аумақтық орналасуы</w:t>
            </w:r>
          </w:p>
        </w:tc>
        <w:tc>
          <w:tcPr>
            <w:tcW w:w="4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ата-ананың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бір тәрбиеленушіге жұмсалатын шығыстардың бір айдағы орташа құны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ауданы, Чистый Чандак ауылы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білім бөлімінің "Камышин орта мектебі" коммуналдық мемлекеттік мекемесі жанындағы мектепке дейінгі толық күндік шағын орталық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18089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жасынан бастап 7300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ауданы, Мирный ауылы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білім бөлімінің "Шаңдақ негізгі мектебі" коммуналдық мемлекеттік мекемесі жанындағы мектепке дейінгі толық күндік шағын орталық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жасынан бастап 7300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ауданы, Кравцово ауылы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білім бөлімінің "Кравцов бастауыш мектебі" коммуналдық мемлекеттік мекемесі жанындағы мектепке дейінгі толық күндік шағын орталық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жасынан бастап 7300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ауданы, Владыкин ауылы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білім бөлімінің "Владыкин негізгі мектебі" коммуналдық мемлекеттік мекемесі жанындағы мектепке дейінгі толық күндік шағын орталық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жасынан бастап 7300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"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ауданы, Федоров ауылы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білім бөлімінің "М.Мәметова атындағы № 4 орта мектебі" коммуналдық мемлекеттік мекемесі жанындағы мектепке дейінгі толық күндік шағын орталық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15003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жасынан бастап 7300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"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ауданы, Федоров ауылы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"Федоров ауданы әкімдігінің "Балдәурен" бөбекжай-бақшасы" мемлекеттік коммуналдық қазыналық кәсіпорны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23719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жасынан бастап 7300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"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Федоров ауылы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"Балдырған" ясли-бақшасы" мемлекеттік коммуналдық қазыналық кәсіпорыны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18264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жасынан бастап 7300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"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Новошумный ауылы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"Федоров ауданы әкімдігінің "Айгөлек" бөбекжай-бақшасы" мемлекеттік коммуналдық қазыналық кәсіпорыны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21725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жасынан бастап 7300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"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Кеңарал ауылы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"Федоров ауданы әкімдігінің "Ақерке" бөбекжай-бақшасы" мемлекеттік коммуналдық қазыналық кәсіпорыны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жасынан бастап 7300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"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Пешков ауылы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"Федоров ауданы әкімдігінің "АлҰнушка" ясли-бақшасы" мемлекеттік коммуналдық қазыналық кәсіпорыны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20469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жасынан бастап 7300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"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Пешков ауылы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"Айналайын" бөбекжай-бақшасы мемлекеттік коммуналдық қазыналық кәсіпорыны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23704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6300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"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Ленин ауылы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"Федоров ауданы әкімдігінің "Бақбақ" Ясли - бақшасы" мемлекеттік коммуналдық қазыналық кәсіпорыны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22892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жасынан бастап 7300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"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Придорожный ауылы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"Федоров ауданы әкімдігінің "Балапан" Ясли-бақшасы" мемлекеттік коммуналдық қазыналық кәсіпорыны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21378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жасынан бастап 7300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"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Лесной ауылы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"Федоров ауданы әкімдігінің "Қызғалдақ" бөбекжай-бақшасы" мемлекеттік коммуналдық қазыналық кәсіпорны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18792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жасынан бастап 7300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"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Костряков ауылы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"Федоров ауданы әкімдігінің "Сказка" бөбекжай-бақшасы" мемлекеттік коммуналдық қазыналық кәсіпорны,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20516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жасынан бастап 7300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"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Баннов ауылы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"Федоров ауданы әкімдігінің "Солнышко" бөбекжай-бақшасы" мемлекеттік коммуналдық қазыналық кәсіпорны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21881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жасынан бастап 7300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7"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Вишневый ауылы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"Федоров ауданы әкімдігінің "Ақбота" бөбекжай-бақшасы" мемлекеттік коммуналдық қазыналық кәсіпорны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21288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жасынан бастап 7300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8"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Первомай ауылы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"Журавушка" Ясли-бақшасы" мемлекеттік коммуналдық қазыналық кәсіпорыны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19276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жасынан бастап 7300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9"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Федоров ауылы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"Федоров ауданы әкімдігінің "Қарлығаш" Ясли-бақшасы" мемлекеттік коммуналдық қазыналық кәсіпорны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22818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жасынан бастап 7300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0"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ауданы, Федоров ауылы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"Федоров ауданы әкімдігінің "Балбөбек" бөбекжай -бақшасы" мемлекеттік коммуналдық қазыналық кәсіпорны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27333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жасынан бастап 7300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bookmarkEnd w:id="31"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Баннов ауылы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білім бөлімінің "Баннов орта мектебі" коммуналдық мемлекеттік мекемесі жанындағы мектепке дейінгі толық күндік емес шағын орталық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2"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Лесной ауылы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білім бөлімінің "Қоржынкөл орта мектебі" коммуналдық мемлекеттік мекемесі жанындағы мектепке дейінгі толық күндік емес шағын орталық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3"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Успенов ауылы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білім бөлімінің "Успенов орта мектебі" коммуналдық мемлекеттік мекемесі жанындағы мектепке дейінгі толық күндік емес шағын орталық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4"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Федоров ауылы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білім бөлімінің "Димитров атындағы №1 орта мектебі" коммуналдық мемлекеттік мекемесі жанындағы мектепке дейінгі толық күндік емес шағын орталық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5"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Федоров ауылы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білім бөлімінің "М. Мәметова атындағы №4 орта мектебі" коммуналдық мемлекеттік мекемесі жанындағы мектепке дейінгі толық күндік емес шағын орталық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6"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Федоров ауылы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білім бөлімінің "№2 орта мектебі" коммуналдық мемлекеттік мекемесі жанындағы мектепке дейінгі толық күндік емес шағын орталық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7"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Копычен ауылы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білім бөлімінің "Копычен негізгі мектебі" коммуналдық мемлекеттік мекемесі жанындағы мектепке дейінгі толық күндік емес шағын орталық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8"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Курск ауылы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білім бөлімінің "Курск бастауыш мектебі" коммуналдық мемлекеттік мекемесі жанындағы мектепке дейінгі толық күндік емес шағын орталық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9"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Большой ауылы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білім бөлімінің "Большая бастауыш" мектебі" коммуналдық мемлекеттік мекемесі жанындағы мектепке дейінгі толық күндік емес шағын орталық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0"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Александрополь ауылы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білім бөлімінің "Александрополь бастауыш мектебі" коммуналдық мемлекеттік мекемесі жанындағы мектепке дейінгі толық күндік емес шағын орталық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1"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Жаңақой ауылы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білім бөлімінің "Жанахай бастауыш мектебі" коммуналдық мемлекеттік мекемесі жанындағы мектепке дейінгі толық күндік емес шағын орталық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2"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Калинов ауылы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білім бөлімінің "Калинов бастауыш мектебі" коммуналдық мемлекеттік мекемесі жанындағы мектепке дейінгі толық күндік емес шағын орталық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3"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Жыланды ауылы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білім бөлімінің "Жыланды бастауыш мектебі" коммуналдық мемлекеттік мекемесі жанындағы мектепке дейінгі толық күндік емес шағын орталық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4"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Алаботалы ауылы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білім бөлімінің "Ала-Бутала бастауыш мектебі" коммуналдық мемлекеттік мекемесі жанындағы мектепке дейінгі толық күндік емес шағын орталық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5"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Қарақопа ауылы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білім бөлімінің "Қарақопа бастауыш мектебі" коммуналдық мемлекеттік мекемесі жанындағы мектепке дейінгі толық күндік емес шағын орталық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6"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Запасный ауылы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білім бөлімінің "Запасный бастауыш мектебі" коммуналдық мемлекеттік мекемесі жанындағы мектепке дейінгі толық күндік емес шағын орталық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7"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Трактовый ауылы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білім бөлімінің "Трактов бастауыш мектебі" коммуналдық мемлекеттік мекемесі жанындағы мектепке дейінгі толық күндік емес шағын орталық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8"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Белояров ауылы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әкімдігінің білім бөлімінің "Белояров негізгі мектебі" коммуналдық мемлекеттік мекемесі жанындағы мектепке дейінгі толық күндік емес шағын орталық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