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bcd8" w14:textId="ca0b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әкімдігінің 2014 жылғы 15 желтоқсандағы № 457 "Федоров ауданының коммуналдық меншігіне келіп түскен, қараусыз қалған жануарларды келіп түсу және пайдалану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2017 жылғы 22 желтоқсандағы № 434 қаулысы. Қостанай облысының Әділет департаментінде 2017 жылғы 28 желтоқсанда № 7434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Федоров ауданы әкімдігінің 2014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ауданының коммуналдық меншігіне келіп түскен, қараусыз қалған жануарларды келіп түсу және пайдалану қағидаларын бекіту туралы" (Нормативтік құқықтық актілерді мемлекеттік тіркеу тізілімінде № 5322 тіркелген, 2015 жылғы 5 ақпанда "Федоровские новости" аудандық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Федоров ауданы әкімінің экономика мәселері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