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6dee" w14:textId="74e6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2017 жылғы 25 желтоқсандағы № 198 шешімі. Қостанай облысының Әділет департаментінде 2018 жылғы 15 қаңтарда № 7482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Баннов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38349,7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6294,0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106,7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31949,0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38349,7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Федоров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Федоров ауданы Баннов ауылдық округінің бюджетінде аудандық бюджеттен ауылдық округтің бюджетіне берілетін субвенция көлемі 31949,0 мың теңге сомасында көзделгені ескерілсін.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Федоров ауданы Баннов ауылдық округінің бюджетінде ауылдық округтің бюджетінен аудандық бюджетке бюджеттік алып қоюлардың көлемі көзделмегені ескерілсін.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Федоров ауданы Пешков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52551,5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14157,0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2894,5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35500,0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52551,5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Федоров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Федоров ауданы Пешков ауылдық округінің бюджетінде аудандық бюджеттен ауылдық округтің бюджетіне берілетін субвенция көлемі 35500,0 мың теңге сомасында көзделгені ескерілсін.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Федоров ауданы Пешков ауылдық округінің бюджетінде ауылдық округтің бюджетінен аудандық бюджетке бюджеттік алып қоюлардың көлемі көзделмегені ескерілсін.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Федоров ауданы Федоров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172853,2 мың теңге, оның ішінде: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75135,0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17225,2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80493,0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172853,2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Федоров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Федоров ауданы Федоров ауылдық округінің бюджетінде аудандық бюджеттен ауылдық округтің бюджетіне берілетін субвенция көлемі 80493,0 мың теңге сомасында көзделгені ескерілсін.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 жылға арналған Федоров ауданы Федоров ауылдық округінің бюджетінде ауылдық округтің бюджетінен аудандық бюджетке бюджеттік алып қоюлардың көлемі көзделмегені ескерілсін.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2018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Баннов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В. Воробкало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2017 жыл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Пешков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Ержанов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2017 жыл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Федоров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Умертаев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2017 жыл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ауданының экономика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Завощенко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2017 жыл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2018 жылға арналған бюджеті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Федоров ауданы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2019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80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8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8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8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8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9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2020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9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1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1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1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1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2018 жылға арналған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Федоров ауданы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1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2019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3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2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9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4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4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2020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51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5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7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6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7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7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7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7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2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2018 жылға арналған бюджеті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Федоров ауданы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31"/>
        <w:gridCol w:w="1536"/>
        <w:gridCol w:w="1536"/>
        <w:gridCol w:w="3566"/>
        <w:gridCol w:w="3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96584,7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9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2019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31"/>
        <w:gridCol w:w="1536"/>
        <w:gridCol w:w="1536"/>
        <w:gridCol w:w="3566"/>
        <w:gridCol w:w="3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80"/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8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9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0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0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0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0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5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2020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31"/>
        <w:gridCol w:w="1536"/>
        <w:gridCol w:w="1536"/>
        <w:gridCol w:w="3566"/>
        <w:gridCol w:w="3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07"/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0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22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2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2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3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3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