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8eed" w14:textId="c128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Федоров ауданы Малороссийка ауылының аумағында орналасқан "КиТ" жауапкершілігі шектеулі серіктестігінің аумағындағы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Қоржынкөл ауылдық округі әкімінің 2017 жылғы 27 ақпандағы № 4 шешімі. Қостанай облысының Әділет департаментінде 2017 жылғы 7 наурызда № 6878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 Ветеринариялық бақылау және қадағалау комитетінің Федоров аудандық аумақтық инспекциясы" мемлекеттік мекемесі басшысының 2016 жылғы 12 желтоқсандағы № 01-20-263 ұсынысының негізінде Қоржынкөл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ҚАБЬІЛДАДЬІ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Қостанай облысы Федоров ауданы Қоржынкөл ауылдық округі Малороссийка ауылының аумағында орналасқан "КиТ" жауапкершілігі шектеулі серіктестігі аумағынан ірі қара малдың бруцеллез ауруы бойынша шектеу іс-шаралары 2016 жылғы 12 желтоқсаннан бастап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"Қостанай облысы Федоров ауданы Малороссийка ауылының аумағында орналасқан "КиТ" жауапкершілігі шектеулі серіктеулі серіктестігі аумағында шектеу іс-шараларын белгілеу туралы" Қоржынкөл ауылдық округі әкімінің 2016 жылғы 25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6714 болып тіркелген, 2016 жылғы 5 желтоқсанда "Әділет" ақпараттық-құқықтық жүйесінде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кейін күнтізбелік он күн өткен соң қолданысқа енгізіледі және 2016 жылғы 12 желтоқсанда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Абдурахманов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"Федоров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У.А. Успанов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