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1cd9" w14:textId="e881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жер үсті көздерінің су ресурстарын пайдаланғаны үшін 2017 жылға арналған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2017 жылғы 17 наурыздағы № 85/11 шешімі. Павлодар облысының Әділет департаментінде 2017 жылғы 28 наурызда № 5426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9 шілдедегі "Қазақстан Республикасының Су Кодексінің"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қантардағы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міндетін атқарушының 2009 жылғы 14 сәуірдегі "Жер үсті көздерінің су ресурстарын пайдаланғаны үшін төлемақыны есептеу әдістемесін бекіту туралы" № 223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бойынша жер үсті көздерінің су ресурстарын пайдаланғаны үшін 2017 жылға арналған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орындалуын бақылау облыстық мәслихаттың экология және қоршаған ортаны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Рғайбек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жер үсті көздерінің</w:t>
      </w:r>
      <w:r>
        <w:br/>
      </w:r>
      <w:r>
        <w:rPr>
          <w:rFonts w:ascii="Times New Roman"/>
          <w:b/>
          <w:i w:val="false"/>
          <w:color w:val="000000"/>
        </w:rPr>
        <w:t>су ресурстарын пайдаланғаны үшін 2017</w:t>
      </w:r>
      <w:r>
        <w:br/>
      </w:r>
      <w:r>
        <w:rPr>
          <w:rFonts w:ascii="Times New Roman"/>
          <w:b/>
          <w:i w:val="false"/>
          <w:color w:val="000000"/>
        </w:rPr>
        <w:t>жылға арналған төлемақы мөлшерлемелері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3581"/>
        <w:gridCol w:w="3689"/>
        <w:gridCol w:w="4033"/>
      </w:tblGrid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 пайдалану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 энергетикасын қоса алғанда (өндірістік қажеттіліктер)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көздерінің суын пайдаланатын тоған шаруашылықтары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