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9f06" w14:textId="e3b9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17 шілдедегі "Мал шаруашылығы саласындағы мемлекеттік көрсетілетін қызметтер регламенттерін бекіту туралы" № 211/7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16 наурыздағы № 56/2 қаулысы. Павлодар облысының Әділет департаментінде 2017 жылғы 14 сәуірде № 5464 болып тіркелді. Күші жойылды - Павлодар облысы әкімдігінің 2020 жылғы 25 желтоқсандағы № 285/5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әкімдігінің 25.12.2020 № 285/5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17 шілдедегі "Мал шаруашылығы саласындағы мемлекеттік көрсетілетін қызметтер регламенттерін бекіту туралы" № 211/7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4674 болып тіркелген, 2015 жылғы 11 қыркүйекте "Регион.kz" газетінде жарияланған) келесі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"Асыл тұқымды мал шаруашылығын дамытуды, мал шаруашылығының өнімділігін және өнім сапасын арттыруды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қазақ тіліндегі "арқылы жүзеге асырылады." деген сөздері алынып тасталсың, орыс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 қазақ тілінде "3) "электрондық үкіметтің" www.egov.kz веб-порталы (бұдан әрі - портал) арқылы жүзеге асырылады.", орыс тілінде "3) веб-портал "электронного правительства" www.egov.kz (далее - портал)." болып толықтырылсын.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ресми жариялауын;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Павлодар облысы әкімдігінің интернет-ресурсында орналастырылуын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 Қ. Қасеновке жүктелсiн.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