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3fec" w14:textId="d0d3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2016 жылғы 6 желтоқсандағы "Павлодар облысы мәслихатының аппараты" мемлекеттік мекемесінің қызметкерлеріне қызметтік куәлікті беру қағидаларын және оның сипаттамасын бекіту туралы" № 74/9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2017 жылғы 31 наурыздағы № 113/12 шешімі. Павлодар облысының Әділет департаментінде 2017 жылғы 26 сәуірде № 5480 болып тіркелді. Күші жойылды - Павлодар облыстық мәслихатының 2020 жылғы 21 тамыздағы № 497/42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облыстық мәслихатының 21.08.2020 № 497/42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"Қазақстан Республикасының мемлекеттік қызметі туралы" Заңының 30-бабы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2016 жылғы 6 желтоқсандағы "Павлодар облысы мәслихатының аппараты" мемлекеттік мекемесінің қызметкерлеріне қызметтік куәлікті беру қағидаларын және оның сипаттамасын бекіту туралы" № 74/9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5324 болып тіркелген, "Сарыарқа Самалы" газетінің 2017 жылғы 14 қаңтардағы № 4 нөмірінде, "Звезда Прииртышья" газетінің 2017 жылғы 14 қаңтардағы № 4 нөмірінде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"Павлодар облысы мәслихатының аппараты" мемлекеттік мекемесінің қызметкерлеріне қызметтік куәлікті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оның сипаттамасында: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"Жалпы ережелер" 1-тарауында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нұсқасында "жарамдылық мерзімі өткен" сөздер алып тасталсын;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"Қызметтік куәліктің сипаттамасы" деген 3-тарауында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"19х6,5" сандар "7х21" сандармен ауыстырылсын.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Павлодар облысы мәслихаты аппаратының басшысына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