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4139f" w14:textId="8d413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облысы Ақтоғай ауданының Қамбар, Тортай, Красная поляна, Спартак, Шоқпар, Қырықүй ауылдарын тарату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облыстық әкімдігінің 2017 жылғы 31 наурыздағы № 4 және Павлодар облыстық мәслихатының 2017 жылғы 31 наурыздағы № 108/12 бірлескен қаулысы мен шешімі. Павлодар облысының Әділет департаментінде 2017 жылғы 10 мамырда № 5498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1993 жылғы 8 желтоқсандағы "Қазақстан Республикасының әкімшілік-аумақтық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11-бабы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3) тармақшасына,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4) тармақшасына сәйкес, Ақтоғай ауданының өкілді және атқарушы органдарының пікірін ескере отырып, Павлодар облысының әкімдігі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 </w:t>
      </w:r>
      <w:r>
        <w:rPr>
          <w:rFonts w:ascii="Times New Roman"/>
          <w:b w:val="false"/>
          <w:i w:val="false"/>
          <w:color w:val="000000"/>
          <w:sz w:val="28"/>
        </w:rPr>
        <w:t xml:space="preserve">және Павлодар облыстық мәслихаты </w:t>
      </w:r>
      <w:r>
        <w:rPr>
          <w:rFonts w:ascii="Times New Roman"/>
          <w:b/>
          <w:i w:val="false"/>
          <w:color w:val="000000"/>
          <w:sz w:val="28"/>
        </w:rPr>
        <w:t xml:space="preserve">ШЕШІМ </w:t>
      </w:r>
      <w:r>
        <w:rPr>
          <w:rFonts w:ascii="Times New Roman"/>
          <w:b/>
          <w:i w:val="false"/>
          <w:color w:val="000000"/>
          <w:sz w:val="28"/>
        </w:rPr>
        <w:t>ҚАБЫЛДАДЫ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Таратылсын және есептік деректерден шығарылсын: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елді мекен мәртебесінен айырылуына байланысты кейіннен есептік деректерден шығару және оның аумағын Ақтоғай ауданы Ақтоғай ауылының құрамына енгізу арқылы Ақтоғай ауылдық округінің Қамбар ауылы;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елді мекен мәртебесінен айырылуына байланысты кейіннен есептік деректерден шығару және оның аумағын Ақтоғай ауданы Ақтоғай ауылының құрамына енгізу арқылы Ақтоғай ауылдық округінің Тортай ауылы;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елді мекен мәртебесінен айырылуына байланысты кейіннен есептік деректерден шығару және оның аумағын Ақтоғай ауданы Қараоба ауылының құрамына енгізу арқылы Қараоба ауылдық округінің Красная поляна ауылы;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елді мекен мәртебесінен айырылуына байланысты кейіннен есептік деректерден шығару және оның аумағын Ақтоғай ауданы Қараоба ауылының құрамына енгізу арқылы Қараоба ауылдық округінің Спартак ауылы;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елді мекен мәртебесінен айырылуына байланысты кейіннен есептік деректерден шығару және оның аумағын Ақтоғай ауданы Муткенов ауылының құрамына енгізу арқылы Муткенов ауылдық округінің Шоқпар ауылы;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елді мекен мәртебесінен айырылуына байланысты кейіннен есептік деректерден шығару және оның аумағын Ақтоғай ауданы Шолақсор ауылының құрамына енгізу арқылы Шолақсор ауылдық округінің Қырықүй ауылы.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Осы қаулының және шешімнің орындалуын бақылау азаматтардың құқығы мен заңды мүдделерін қамтамасыз ету мәселелері жөніндегі облыстық мәслихаттың тұрақты комиссиясына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Осы қаулы мен шешім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Павлодар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Бақауов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 төрағасы,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облыстық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Берковский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