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6e0b" w14:textId="7326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2015 жылғы 28 мамырдағы "Денсаулық сақтау саласындағы мемлекеттік көрсетілетін қызмет регламенттерін бекіту туралы" № 160/5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2017 жылғы 17 сәуірдегі № 90/2 қаулысы. Павлодар облысының Әділет департаментінде 2017 жылғы 15 мамырда № 5506 болып тіркелді. Күші жойылды - Павлодар облысы әкімдігінің 2021 жылғы 18 қаңтардағы № 27/1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әкімдігінің 18.01.2021 № 27/1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2013 жылғы 15 сәуірдегі "Мемлекеттік көрсетілетін қызметтер туралы"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2015 жылғы 28 мамырдағы "Денсаулық сақтау саласындағы мемлекеттік көрсетілетін қызмет регламенттерін бекіту туралы" (Нормативтік құқықтық актілерді мемлекеттік тіркеу тізілімінде № 4587 болып тіркелген, 2015 жылғы 17 шілдеде "Регион.kz" газетінде жарияланған) № 160/5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"Тегін медициналық көмектің кепілдік берілген көлемін көрсету жөніндегі қызметтер берушінің қойылатын талаптарға сәйкестігін (сәйкес еместігін) анықтау"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Мемлекеттік қызметті көрсету нәтижесі: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Денсаулық сақтау және әлеуметтік даму министрінің 2015 жылғы 28 сәуірдегі "Медициналық қызмет саласындағы мемлекеттік көрсетілетін қызметтер стандарттарын бекіту туралы" № 294 бұйрығымен бекітілген мемлекеттік көрсетілетін қызмет стандартының (бұдан әрі - Стандарт) 1-қосымшасына сәйкес нысан бойынша Қазақстан Республикасының азаматтары мен оралмандарды медициналық-санитариялық алғашқы көмек (бұдан әрі - МСАК) көрсететін денсаулық сақтау субъектілеріне тіркеу науқанына қатысу үшін әлеуетті қызметтер берушіге қойылатын талаптарға сәйкестігі (сәйкес келмейтіні) туралы хаттамадан үзінді көшірме;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Стандарттың 2-қосымшасына сәйкес нысан бойынша тегін медициналық көмектің кепілдік берілген көлемін көрсетуге қатысу үшін (бұдан әрі - ТМККК) әлеуетті қызметтер берушіге қойылатын талаптарға сәйкестігі (сәйкес келмейтіні) туралы хаттамадан үзінді көшірме.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 - қағаз түрінде.";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қызмет көрсету бойынша рәсімді (іс-қимылды) бастау үшін негіздеме Стандарттың 9-тармағында көзделген құжаттар болып табылады.";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денсаулық сақтау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М.М. Бегентаевқа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