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f4a1e" w14:textId="00f4a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2017 жылғы 26 мамырдағы № 146/3 қаулысы. Павлодар облысының Әділет департаментінде 2017 жылғы 1 маусымда № 5521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Павлодар облысы әкімдігінің кейбір қаулыларының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Павлодар облысы әкімдігінің 2015 жылғы 29 қаңтардағы "Павлодар облысының ветеринария басқармасы" мемлекеттік мекемесі туралы ережені бекіту туралы" № 16/1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4305 болып тіркелген, 2015 жылғы 21 ақпанда "Звезда Прииртышья", "Сарыарқа самалы" газеттерінде жарияланған);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Павлодар облысы әкімдігінің 2016 жылғы 25 ақпандағы "Павлодар облысы әкімдігінің 2015 жылғы 29 қаңтардағы "Павлодар облысының ветеринария басқармасы" мемлекеттік мекемесі туралы ережені бекіту туралы" № 28/1 қаулысына өзгерістер енгізу туралы" № 58/2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5013 болып тіркелген, 2016 жылғы 9 сәуірде "Звезда Прииртышья", "Сарыарқа самалы" газеттерінде жарияланған).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"Павлодар облысының ветеринария басқармасы" мемлекеттік мекемесі заңнамамен белгіленген тәртіпте: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осы қаулының ресми жариялануын;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осы қаулыны Павлодар облысы әкімдігінің интернет-ресурсында орналастыруды қамтамасыз етсін.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 облыс әкімінің орынбасары Б.Қ. Қасеновқе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