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8e98a" w14:textId="118e9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Өздерінің бақылау функцияларын жүзеге асыру үшін қажетті ақпарат пен құжаттарды сақтанушының, сақтандырушының, агенттің және қоғамның ұсыну нысаны мен мерзімдерін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2017 жылғы 23 мамырдағы № 134/3 қаулысы. Павлодар облысының Әділет департаментінде 2017 жылғы 28 маусымда № 5546 болып тіркелді. Күші жойылды - Павлодар облыстық әкімдігінің 2019 жылғы 21 мамырдағы № 156/2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облыстық әкімдігінің 21.05.2019 № 156/2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2004 жылғы 10 наурыздағы "Өсімдік шаруашылығындағы міндетті сақтандыру туралы" Заңының </w:t>
      </w:r>
      <w:r>
        <w:rPr>
          <w:rFonts w:ascii="Times New Roman"/>
          <w:b w:val="false"/>
          <w:i w:val="false"/>
          <w:color w:val="000000"/>
          <w:sz w:val="28"/>
        </w:rPr>
        <w:t>5-бабы</w:t>
      </w:r>
      <w:r>
        <w:rPr>
          <w:rFonts w:ascii="Times New Roman"/>
          <w:b w:val="false"/>
          <w:i w:val="false"/>
          <w:color w:val="000000"/>
          <w:sz w:val="28"/>
        </w:rPr>
        <w:t xml:space="preserve"> 2-1-тармағының 5) тармақшасына, Қазақстан Республикасының 2010 жылғы 19 наурыздағы "Мемлекеттік статистика туралы" Заңының 16-бабы </w:t>
      </w:r>
      <w:r>
        <w:rPr>
          <w:rFonts w:ascii="Times New Roman"/>
          <w:b w:val="false"/>
          <w:i w:val="false"/>
          <w:color w:val="000000"/>
          <w:sz w:val="28"/>
        </w:rPr>
        <w:t>3-тармағының</w:t>
      </w:r>
      <w:r>
        <w:rPr>
          <w:rFonts w:ascii="Times New Roman"/>
          <w:b w:val="false"/>
          <w:i w:val="false"/>
          <w:color w:val="000000"/>
          <w:sz w:val="28"/>
        </w:rPr>
        <w:t xml:space="preserve"> 2) тармақшасына сәйкес Павлодар облысының әкімдігі </w:t>
      </w:r>
      <w:r>
        <w:rPr>
          <w:rFonts w:ascii="Times New Roman"/>
          <w:b/>
          <w:i w:val="false"/>
          <w:color w:val="000000"/>
          <w:sz w:val="28"/>
        </w:rPr>
        <w:t>ҚАУЛЫ 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1. Бақылау функцияларын жүзеге асыру үшін ұсынылатын ақпараттың және құжаттардың келесі нысандары:</w:t>
      </w:r>
    </w:p>
    <w:bookmarkEnd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сақтанушы үшін;</w:t>
      </w:r>
    </w:p>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-қосымшаларына сәйкес сақтандырушы және өзара сақтандыру қоғамы үшін;</w:t>
      </w:r>
    </w:p>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-қосымшаларына сәйкес агент үшін белгіленсін.</w:t>
      </w:r>
    </w:p>
    <w:bookmarkStart w:name="z3" w:id="2"/>
    <w:p>
      <w:pPr>
        <w:spacing w:after="0"/>
        <w:ind w:left="0"/>
        <w:jc w:val="both"/>
      </w:pPr>
      <w:r>
        <w:rPr>
          <w:rFonts w:ascii="Times New Roman"/>
          <w:b w:val="false"/>
          <w:i w:val="false"/>
          <w:color w:val="000000"/>
          <w:sz w:val="28"/>
        </w:rPr>
        <w:t>
      2. Бақылау функцияларды жүзеге асыратын мемлекеттік мекемелерге ақпарат пен құжатты ұсынудың келесі мерзімдері белгіленсін:</w:t>
      </w:r>
    </w:p>
    <w:bookmarkEnd w:id="2"/>
    <w:p>
      <w:pPr>
        <w:spacing w:after="0"/>
        <w:ind w:left="0"/>
        <w:jc w:val="both"/>
      </w:pPr>
      <w:r>
        <w:rPr>
          <w:rFonts w:ascii="Times New Roman"/>
          <w:b w:val="false"/>
          <w:i w:val="false"/>
          <w:color w:val="000000"/>
          <w:sz w:val="28"/>
        </w:rPr>
        <w:t xml:space="preserve">
      1) сақтанушы - сақтандырушымен немесе өзара сақтандыру қоғамымен міндетті сақтандыру шартын жасағаннан кейін бір ай ішінде Павлодар облысы қалалары мен аудандарының кәсіпкерлік және ауыл шаруашылығы бөлімдерінің атына осы қаулының </w:t>
      </w:r>
      <w:r>
        <w:rPr>
          <w:rFonts w:ascii="Times New Roman"/>
          <w:b w:val="false"/>
          <w:i w:val="false"/>
          <w:color w:val="000000"/>
          <w:sz w:val="28"/>
        </w:rPr>
        <w:t>1-қосымшасы</w:t>
      </w:r>
      <w:r>
        <w:rPr>
          <w:rFonts w:ascii="Times New Roman"/>
          <w:b w:val="false"/>
          <w:i w:val="false"/>
          <w:color w:val="000000"/>
          <w:sz w:val="28"/>
        </w:rPr>
        <w:t xml:space="preserve"> бойынша;</w:t>
      </w:r>
    </w:p>
    <w:p>
      <w:pPr>
        <w:spacing w:after="0"/>
        <w:ind w:left="0"/>
        <w:jc w:val="both"/>
      </w:pPr>
      <w:r>
        <w:rPr>
          <w:rFonts w:ascii="Times New Roman"/>
          <w:b w:val="false"/>
          <w:i w:val="false"/>
          <w:color w:val="000000"/>
          <w:sz w:val="28"/>
        </w:rPr>
        <w:t xml:space="preserve">
      2) сақтандырушы және өзара сақтандыру қоғамы - апта сайын агентке осы қаулының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-қосымшалары бойынша және Павлодар облысы қалалары мен аудандарының кәсіпкерлік және ауыл шаруашылығы бөлімдеріне осы қаулының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-қосымшалары бойынша;</w:t>
      </w:r>
    </w:p>
    <w:p>
      <w:pPr>
        <w:spacing w:after="0"/>
        <w:ind w:left="0"/>
        <w:jc w:val="both"/>
      </w:pPr>
      <w:r>
        <w:rPr>
          <w:rFonts w:ascii="Times New Roman"/>
          <w:b w:val="false"/>
          <w:i w:val="false"/>
          <w:color w:val="000000"/>
          <w:sz w:val="28"/>
        </w:rPr>
        <w:t xml:space="preserve">
      3) агент - апта сайын "Павлодар облысының ауыл шаруашылығы басқармасы" мемлекеттік мекемесіне осы қаулының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-қосымшалары бойынша, және Павлодар облысы қалалары мен аудандарының кәсіпкерлік және ауыл шаруашылығы бөлімдеріне осы қаулының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-қосымшалары бойынша.</w:t>
      </w:r>
    </w:p>
    <w:bookmarkStart w:name="z4" w:id="3"/>
    <w:p>
      <w:pPr>
        <w:spacing w:after="0"/>
        <w:ind w:left="0"/>
        <w:jc w:val="both"/>
      </w:pPr>
      <w:r>
        <w:rPr>
          <w:rFonts w:ascii="Times New Roman"/>
          <w:b w:val="false"/>
          <w:i w:val="false"/>
          <w:color w:val="000000"/>
          <w:sz w:val="28"/>
        </w:rPr>
        <w:t>
      3. "Павлодар облысының ауыл шаруашылығы басқармасы" мемлекеттік мекемесіне заңнамамен белгіленген тәртіпте:</w:t>
      </w:r>
    </w:p>
    <w:bookmarkEnd w:id="3"/>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қаулының ресми жариялануын;</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xml:space="preserve">
      4. Павлодар облысы әкімдігінің 2015 жылғы 14 сәуірдегі "Өздерінің бақылау функцияларын жүзеге асыру үшін қажетті ақпарат пен құжаттарды сақтанушының, сақтандырушының, агенттің және қоғамның ұсыну нысандары мен мерзімдерін белгілеу туралы" № 109/4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(Нормативтік құқықтық актілер мемлекеттік тіркеу тізілімінде № 4477 болып тіркелген, 2015 жылы 4 маусымда "Звезда прииртышья", "Сарыарқа самалы" газеттерінде жарияланған).</w:t>
      </w:r>
    </w:p>
    <w:bookmarkEnd w:id="4"/>
    <w:bookmarkStart w:name="z6" w:id="5"/>
    <w:p>
      <w:pPr>
        <w:spacing w:after="0"/>
        <w:ind w:left="0"/>
        <w:jc w:val="both"/>
      </w:pPr>
      <w:r>
        <w:rPr>
          <w:rFonts w:ascii="Times New Roman"/>
          <w:b w:val="false"/>
          <w:i w:val="false"/>
          <w:color w:val="000000"/>
          <w:sz w:val="28"/>
        </w:rPr>
        <w:t>
      5. Осы қаулының орындалуын бақылау облыс әкімінің орынбасары Б.Қ. Қасеновке жүктелсiн.</w:t>
      </w:r>
    </w:p>
    <w:bookmarkEnd w:id="5"/>
    <w:bookmarkStart w:name="z7" w:id="6"/>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экономика министрлігі</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Статистика комитетінің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Н.С. Айдапкелов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2017 жылғы "20" мамыр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2017 жылғы "23"мамырдағы</w:t>
            </w:r>
            <w:r>
              <w:br/>
            </w:r>
            <w:r>
              <w:rPr>
                <w:rFonts w:ascii="Times New Roman"/>
                <w:b w:val="false"/>
                <w:i w:val="false"/>
                <w:color w:val="000000"/>
                <w:sz w:val="20"/>
              </w:rPr>
              <w:t>№ 134/3 қаулысына</w:t>
            </w:r>
            <w:r>
              <w:br/>
            </w:r>
            <w:r>
              <w:rPr>
                <w:rFonts w:ascii="Times New Roman"/>
                <w:b w:val="false"/>
                <w:i w:val="false"/>
                <w:color w:val="000000"/>
                <w:sz w:val="20"/>
              </w:rPr>
              <w:t>1-қосымша</w:t>
            </w:r>
          </w:p>
        </w:tc>
      </w:tr>
    </w:tbl>
    <w:bookmarkStart w:name="z9" w:id="7"/>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Өсімдік шаруашылығындағы міндетті сақтандыру</w:t>
      </w:r>
      <w:r>
        <w:br/>
      </w:r>
      <w:r>
        <w:rPr>
          <w:rFonts w:ascii="Times New Roman"/>
          <w:b/>
          <w:i w:val="false"/>
          <w:color w:val="000000"/>
        </w:rPr>
        <w:t>шартын жасасу туралы мәліметтер</w:t>
      </w:r>
      <w:r>
        <w:br/>
      </w:r>
      <w:r>
        <w:rPr>
          <w:rFonts w:ascii="Times New Roman"/>
          <w:b/>
          <w:i w:val="false"/>
          <w:color w:val="000000"/>
        </w:rPr>
        <w:t>Есепті кезең "__" _________ 20__жыл</w:t>
      </w:r>
    </w:p>
    <w:bookmarkEnd w:id="7"/>
    <w:p>
      <w:pPr>
        <w:spacing w:after="0"/>
        <w:ind w:left="0"/>
        <w:jc w:val="both"/>
      </w:pPr>
      <w:r>
        <w:rPr>
          <w:rFonts w:ascii="Times New Roman"/>
          <w:b w:val="false"/>
          <w:i w:val="false"/>
          <w:color w:val="000000"/>
          <w:sz w:val="28"/>
        </w:rPr>
        <w:t>
      Индекс: 1СТ – субъектілер.</w:t>
      </w:r>
    </w:p>
    <w:p>
      <w:pPr>
        <w:spacing w:after="0"/>
        <w:ind w:left="0"/>
        <w:jc w:val="both"/>
      </w:pPr>
      <w:r>
        <w:rPr>
          <w:rFonts w:ascii="Times New Roman"/>
          <w:b w:val="false"/>
          <w:i w:val="false"/>
          <w:color w:val="000000"/>
          <w:sz w:val="28"/>
        </w:rPr>
        <w:t>
      Мерзімділік: ай сайын.</w:t>
      </w:r>
    </w:p>
    <w:p>
      <w:pPr>
        <w:spacing w:after="0"/>
        <w:ind w:left="0"/>
        <w:jc w:val="both"/>
      </w:pPr>
      <w:r>
        <w:rPr>
          <w:rFonts w:ascii="Times New Roman"/>
          <w:b w:val="false"/>
          <w:i w:val="false"/>
          <w:color w:val="000000"/>
          <w:sz w:val="28"/>
        </w:rPr>
        <w:t>
      Ұсынатын: сақтандырушы.</w:t>
      </w:r>
    </w:p>
    <w:p>
      <w:pPr>
        <w:spacing w:after="0"/>
        <w:ind w:left="0"/>
        <w:jc w:val="both"/>
      </w:pPr>
      <w:r>
        <w:rPr>
          <w:rFonts w:ascii="Times New Roman"/>
          <w:b w:val="false"/>
          <w:i w:val="false"/>
          <w:color w:val="000000"/>
          <w:sz w:val="28"/>
        </w:rPr>
        <w:t>
      Нысан қайда ұсынылады: қалалық (аудандық) кәсіпкерлік және ауыл шаруашылығы бөліміне.</w:t>
      </w:r>
    </w:p>
    <w:p>
      <w:pPr>
        <w:spacing w:after="0"/>
        <w:ind w:left="0"/>
        <w:jc w:val="both"/>
      </w:pPr>
      <w:r>
        <w:rPr>
          <w:rFonts w:ascii="Times New Roman"/>
          <w:b w:val="false"/>
          <w:i w:val="false"/>
          <w:color w:val="000000"/>
          <w:sz w:val="28"/>
        </w:rPr>
        <w:t>
      Ұсыну мерзімі – есепті кезеңнен кейінгі әрбір айдың 28 күнінен кешіктірмей айына бір рет.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333"/>
        <w:gridCol w:w="2075"/>
        <w:gridCol w:w="2075"/>
        <w:gridCol w:w="2816"/>
        <w:gridCol w:w="1334"/>
        <w:gridCol w:w="1334"/>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Дақылдардың атауы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Себілген алқаптың барлығы, гектар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Сақтандырылған алқаптың барлығы, гектар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компаниясының немесе өзара сақтандыру қоғамының атауы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жасалған күні</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байланыс телефоны</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байланыс телефоны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Нысанды толтыру бойынша түсіндірме осы нысанның қосымшасында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w:t>
      </w:r>
      <w:r>
        <w:br/>
      </w:r>
      <w:r>
        <w:rPr>
          <w:rFonts w:ascii="Times New Roman"/>
          <w:b/>
          <w:i w:val="false"/>
          <w:color w:val="000000"/>
        </w:rPr>
        <w:t>нысанды толтыру бойынша түсіндірме</w:t>
      </w:r>
      <w:r>
        <w:br/>
      </w:r>
      <w:r>
        <w:rPr>
          <w:rFonts w:ascii="Times New Roman"/>
          <w:b/>
          <w:i w:val="false"/>
          <w:color w:val="000000"/>
        </w:rPr>
        <w:t>Өсімдік шаруашылығындағы міндетті сақтандыру</w:t>
      </w:r>
      <w:r>
        <w:br/>
      </w:r>
      <w:r>
        <w:rPr>
          <w:rFonts w:ascii="Times New Roman"/>
          <w:b/>
          <w:i w:val="false"/>
          <w:color w:val="000000"/>
        </w:rPr>
        <w:t>шартын жасасу туралы мәліметтер 1. Жалпы ережелер</w:t>
      </w:r>
    </w:p>
    <w:p>
      <w:pPr>
        <w:spacing w:after="0"/>
        <w:ind w:left="0"/>
        <w:jc w:val="both"/>
      </w:pPr>
      <w:r>
        <w:rPr>
          <w:rFonts w:ascii="Times New Roman"/>
          <w:b w:val="false"/>
          <w:i w:val="false"/>
          <w:color w:val="000000"/>
          <w:sz w:val="28"/>
        </w:rPr>
        <w:t xml:space="preserve">
      1. Әкімшілік деректерді жинауға арналған нысан (бұдан әрі - Нысан) "Өсімдік шаруашылығындағы міндетті сақтандыру шартын жасау туралы мәліметтер" Қазақстан Республикасының 2004 жылғы 10 наурыздағы "Өсімдік шаруашылығындағы міндетті сақтандыру туралы" Заңының </w:t>
      </w:r>
      <w:r>
        <w:rPr>
          <w:rFonts w:ascii="Times New Roman"/>
          <w:b w:val="false"/>
          <w:i w:val="false"/>
          <w:color w:val="000000"/>
          <w:sz w:val="28"/>
        </w:rPr>
        <w:t>5-бабы</w:t>
      </w:r>
      <w:r>
        <w:rPr>
          <w:rFonts w:ascii="Times New Roman"/>
          <w:b w:val="false"/>
          <w:i w:val="false"/>
          <w:color w:val="000000"/>
          <w:sz w:val="28"/>
        </w:rPr>
        <w:t xml:space="preserve"> 2-1-тармағының 5) тармақшасына сәйкес әзірленген.</w:t>
      </w:r>
    </w:p>
    <w:p>
      <w:pPr>
        <w:spacing w:after="0"/>
        <w:ind w:left="0"/>
        <w:jc w:val="both"/>
      </w:pPr>
      <w:r>
        <w:rPr>
          <w:rFonts w:ascii="Times New Roman"/>
          <w:b w:val="false"/>
          <w:i w:val="false"/>
          <w:color w:val="000000"/>
          <w:sz w:val="28"/>
        </w:rPr>
        <w:t>
      2. Нысан сақтандырушымен есепті кезеңнен кейінгі әрбір айдың 28 күнінен кешіктірмей ай сайын толтырылады, және қалалық (аудандық) кәсіпкерлік және ауыл шаруашылығы бөліміне ұсынылады.</w:t>
      </w:r>
    </w:p>
    <w:p>
      <w:pPr>
        <w:spacing w:after="0"/>
        <w:ind w:left="0"/>
        <w:jc w:val="both"/>
      </w:pPr>
      <w:r>
        <w:rPr>
          <w:rFonts w:ascii="Times New Roman"/>
          <w:b w:val="false"/>
          <w:i w:val="false"/>
          <w:color w:val="000000"/>
          <w:sz w:val="28"/>
        </w:rPr>
        <w:t>
      3. Нысан ауыл шаруашылығы субъектілері ұсынған деректер негізінде ұсынылады.</w:t>
      </w:r>
    </w:p>
    <w:p>
      <w:pPr>
        <w:spacing w:after="0"/>
        <w:ind w:left="0"/>
        <w:jc w:val="left"/>
      </w:pPr>
      <w:r>
        <w:rPr>
          <w:rFonts w:ascii="Times New Roman"/>
          <w:b/>
          <w:i w:val="false"/>
          <w:color w:val="000000"/>
        </w:rPr>
        <w:t xml:space="preserve"> 2. Нысанды толтыру бойынша түсіндірме</w:t>
      </w:r>
    </w:p>
    <w:p>
      <w:pPr>
        <w:spacing w:after="0"/>
        <w:ind w:left="0"/>
        <w:jc w:val="both"/>
      </w:pPr>
      <w:r>
        <w:rPr>
          <w:rFonts w:ascii="Times New Roman"/>
          <w:b w:val="false"/>
          <w:i w:val="false"/>
          <w:color w:val="000000"/>
          <w:sz w:val="28"/>
        </w:rPr>
        <w:t>
      5. Нысанның 1-тарауында реттік нөмірі көрсетіледі.</w:t>
      </w:r>
    </w:p>
    <w:p>
      <w:pPr>
        <w:spacing w:after="0"/>
        <w:ind w:left="0"/>
        <w:jc w:val="both"/>
      </w:pPr>
      <w:r>
        <w:rPr>
          <w:rFonts w:ascii="Times New Roman"/>
          <w:b w:val="false"/>
          <w:i w:val="false"/>
          <w:color w:val="000000"/>
          <w:sz w:val="28"/>
        </w:rPr>
        <w:t>
      6. Нысанның 2-тарауында дақылдың атауы көрсетіледі.</w:t>
      </w:r>
    </w:p>
    <w:p>
      <w:pPr>
        <w:spacing w:after="0"/>
        <w:ind w:left="0"/>
        <w:jc w:val="both"/>
      </w:pPr>
      <w:r>
        <w:rPr>
          <w:rFonts w:ascii="Times New Roman"/>
          <w:b w:val="false"/>
          <w:i w:val="false"/>
          <w:color w:val="000000"/>
          <w:sz w:val="28"/>
        </w:rPr>
        <w:t>
      7. Нысанның 3-тарауында себілген алқаптың барлығы, гектар көрсетіледі.</w:t>
      </w:r>
    </w:p>
    <w:p>
      <w:pPr>
        <w:spacing w:after="0"/>
        <w:ind w:left="0"/>
        <w:jc w:val="both"/>
      </w:pPr>
      <w:r>
        <w:rPr>
          <w:rFonts w:ascii="Times New Roman"/>
          <w:b w:val="false"/>
          <w:i w:val="false"/>
          <w:color w:val="000000"/>
          <w:sz w:val="28"/>
        </w:rPr>
        <w:t>
      8. Нысанның 4-тарауында сақтандырылған алқаптың барлығы, гектар көрсетіледі.</w:t>
      </w:r>
    </w:p>
    <w:p>
      <w:pPr>
        <w:spacing w:after="0"/>
        <w:ind w:left="0"/>
        <w:jc w:val="both"/>
      </w:pPr>
      <w:r>
        <w:rPr>
          <w:rFonts w:ascii="Times New Roman"/>
          <w:b w:val="false"/>
          <w:i w:val="false"/>
          <w:color w:val="000000"/>
          <w:sz w:val="28"/>
        </w:rPr>
        <w:t>
      9. Нысанның 5-тарауында сақтандыру компаниясының немесе өзара сақтандыру қоғамының атауы көрсетіледі.</w:t>
      </w:r>
    </w:p>
    <w:p>
      <w:pPr>
        <w:spacing w:after="0"/>
        <w:ind w:left="0"/>
        <w:jc w:val="both"/>
      </w:pPr>
      <w:r>
        <w:rPr>
          <w:rFonts w:ascii="Times New Roman"/>
          <w:b w:val="false"/>
          <w:i w:val="false"/>
          <w:color w:val="000000"/>
          <w:sz w:val="28"/>
        </w:rPr>
        <w:t>
      10. Нысанның 6-тарауында шарттың нөмірі көрсетіледі.</w:t>
      </w:r>
    </w:p>
    <w:p>
      <w:pPr>
        <w:spacing w:after="0"/>
        <w:ind w:left="0"/>
        <w:jc w:val="both"/>
      </w:pPr>
      <w:r>
        <w:rPr>
          <w:rFonts w:ascii="Times New Roman"/>
          <w:b w:val="false"/>
          <w:i w:val="false"/>
          <w:color w:val="000000"/>
          <w:sz w:val="28"/>
        </w:rPr>
        <w:t>
      11. Нысанның 7-тарауында шартты жасау күні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2017 жылғы "23"мамырдағы</w:t>
            </w:r>
            <w:r>
              <w:br/>
            </w:r>
            <w:r>
              <w:rPr>
                <w:rFonts w:ascii="Times New Roman"/>
                <w:b w:val="false"/>
                <w:i w:val="false"/>
                <w:color w:val="000000"/>
                <w:sz w:val="20"/>
              </w:rPr>
              <w:t>№ 134/3 қаулысына</w:t>
            </w:r>
            <w:r>
              <w:br/>
            </w:r>
            <w:r>
              <w:rPr>
                <w:rFonts w:ascii="Times New Roman"/>
                <w:b w:val="false"/>
                <w:i w:val="false"/>
                <w:color w:val="000000"/>
                <w:sz w:val="20"/>
              </w:rPr>
              <w:t>2-қосымша</w:t>
            </w:r>
          </w:p>
        </w:tc>
      </w:tr>
    </w:tbl>
    <w:bookmarkStart w:name="z11" w:id="8"/>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Өсімдік шаруашылығында міндетті сақтандыру шарттарында</w:t>
      </w:r>
      <w:r>
        <w:br/>
      </w:r>
      <w:r>
        <w:rPr>
          <w:rFonts w:ascii="Times New Roman"/>
          <w:b/>
          <w:i w:val="false"/>
          <w:color w:val="000000"/>
        </w:rPr>
        <w:t>күшіне енген, аудан (қала) бөлінісіндегі сақтандыру сыйақылары,</w:t>
      </w:r>
      <w:r>
        <w:br/>
      </w:r>
      <w:r>
        <w:rPr>
          <w:rFonts w:ascii="Times New Roman"/>
          <w:b/>
          <w:i w:val="false"/>
          <w:color w:val="000000"/>
        </w:rPr>
        <w:t>сақтандырушылар туралы мәліметтер</w:t>
      </w:r>
      <w:r>
        <w:br/>
      </w:r>
      <w:r>
        <w:rPr>
          <w:rFonts w:ascii="Times New Roman"/>
          <w:b/>
          <w:i w:val="false"/>
          <w:color w:val="000000"/>
        </w:rPr>
        <w:t>(20____ жылғы "___" __________ жағдай бойынша)</w:t>
      </w:r>
    </w:p>
    <w:bookmarkEnd w:id="8"/>
    <w:p>
      <w:pPr>
        <w:spacing w:after="0"/>
        <w:ind w:left="0"/>
        <w:jc w:val="both"/>
      </w:pPr>
      <w:r>
        <w:rPr>
          <w:rFonts w:ascii="Times New Roman"/>
          <w:b w:val="false"/>
          <w:i w:val="false"/>
          <w:color w:val="000000"/>
          <w:sz w:val="28"/>
        </w:rPr>
        <w:t>
      Индекс: 1СТ1.</w:t>
      </w:r>
    </w:p>
    <w:p>
      <w:pPr>
        <w:spacing w:after="0"/>
        <w:ind w:left="0"/>
        <w:jc w:val="both"/>
      </w:pPr>
      <w:r>
        <w:rPr>
          <w:rFonts w:ascii="Times New Roman"/>
          <w:b w:val="false"/>
          <w:i w:val="false"/>
          <w:color w:val="000000"/>
          <w:sz w:val="28"/>
        </w:rPr>
        <w:t>
      Мерзімділік: апта сайын.</w:t>
      </w:r>
    </w:p>
    <w:p>
      <w:pPr>
        <w:spacing w:after="0"/>
        <w:ind w:left="0"/>
        <w:jc w:val="both"/>
      </w:pPr>
      <w:r>
        <w:rPr>
          <w:rFonts w:ascii="Times New Roman"/>
          <w:b w:val="false"/>
          <w:i w:val="false"/>
          <w:color w:val="000000"/>
          <w:sz w:val="28"/>
        </w:rPr>
        <w:t>
      Ұсынатын: сақтандырушы және өзара сақтандыру қоғамы.</w:t>
      </w:r>
    </w:p>
    <w:p>
      <w:pPr>
        <w:spacing w:after="0"/>
        <w:ind w:left="0"/>
        <w:jc w:val="both"/>
      </w:pPr>
      <w:r>
        <w:rPr>
          <w:rFonts w:ascii="Times New Roman"/>
          <w:b w:val="false"/>
          <w:i w:val="false"/>
          <w:color w:val="000000"/>
          <w:sz w:val="28"/>
        </w:rPr>
        <w:t>
      Нысан қайда ұсынылады: агентке.</w:t>
      </w:r>
    </w:p>
    <w:p>
      <w:pPr>
        <w:spacing w:after="0"/>
        <w:ind w:left="0"/>
        <w:jc w:val="both"/>
      </w:pPr>
      <w:r>
        <w:rPr>
          <w:rFonts w:ascii="Times New Roman"/>
          <w:b w:val="false"/>
          <w:i w:val="false"/>
          <w:color w:val="000000"/>
          <w:sz w:val="28"/>
        </w:rPr>
        <w:t>
      Ұсыну мерзімі – аптасына бір рет.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5"/>
        <w:gridCol w:w="246"/>
        <w:gridCol w:w="736"/>
        <w:gridCol w:w="493"/>
        <w:gridCol w:w="125"/>
        <w:gridCol w:w="125"/>
        <w:gridCol w:w="744"/>
        <w:gridCol w:w="368"/>
        <w:gridCol w:w="376"/>
        <w:gridCol w:w="1"/>
        <w:gridCol w:w="368"/>
        <w:gridCol w:w="376"/>
        <w:gridCol w:w="368"/>
        <w:gridCol w:w="376"/>
        <w:gridCol w:w="368"/>
        <w:gridCol w:w="1007"/>
        <w:gridCol w:w="555"/>
        <w:gridCol w:w="189"/>
        <w:gridCol w:w="744"/>
        <w:gridCol w:w="745"/>
        <w:gridCol w:w="480"/>
        <w:gridCol w:w="121"/>
        <w:gridCol w:w="121"/>
        <w:gridCol w:w="121"/>
        <w:gridCol w:w="121"/>
        <w:gridCol w:w="127"/>
        <w:gridCol w:w="159"/>
        <w:gridCol w:w="159"/>
        <w:gridCol w:w="161"/>
        <w:gridCol w:w="159"/>
        <w:gridCol w:w="159"/>
        <w:gridCol w:w="161"/>
        <w:gridCol w:w="119"/>
        <w:gridCol w:w="120"/>
        <w:gridCol w:w="120"/>
        <w:gridCol w:w="122"/>
        <w:gridCol w:w="240"/>
        <w:gridCol w:w="242"/>
        <w:gridCol w:w="160"/>
        <w:gridCol w:w="160"/>
        <w:gridCol w:w="162"/>
      </w:tblGrid>
      <w:tr>
        <w:trPr/>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(қала), сақтандырушы 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Шарттың жасалған күні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сақтандыру сыйлықақының жалпы сомасы,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жалпы сақтандыру сома, теңге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сақтандырылған алқап көлемі,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 бойынша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 бойынша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Дәнді дақылдар, гектар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гектар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Қарабидай</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Астыққа арналған жүгері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гектар</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r>
              <w:br/>
            </w:r>
            <w:r>
              <w:rPr>
                <w:rFonts w:ascii="Times New Roman"/>
                <w:b w:val="false"/>
                <w:i w:val="false"/>
                <w:color w:val="000000"/>
                <w:sz w:val="20"/>
              </w:rPr>
              <w:t>гектар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r>
              <w:br/>
            </w:r>
            <w:r>
              <w:rPr>
                <w:rFonts w:ascii="Times New Roman"/>
                <w:b w:val="false"/>
                <w:i w:val="false"/>
                <w:color w:val="000000"/>
                <w:sz w:val="20"/>
              </w:rPr>
              <w:t>гектар</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гектар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Сафлор</w:t>
            </w: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w:t>
      </w:r>
      <w:r>
        <w:br/>
      </w: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байланыс телефоны</w:t>
      </w:r>
    </w:p>
    <w:p>
      <w:pPr>
        <w:spacing w:after="0"/>
        <w:ind w:left="0"/>
        <w:jc w:val="both"/>
      </w:pPr>
      <w:r>
        <w:rPr>
          <w:rFonts w:ascii="Times New Roman"/>
          <w:b w:val="false"/>
          <w:i w:val="false"/>
          <w:color w:val="000000"/>
          <w:sz w:val="28"/>
        </w:rPr>
        <w:t>
      Басшы:</w:t>
      </w:r>
      <w:r>
        <w:br/>
      </w: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байланыс телефоны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Нысанды толтыру бойынша түсіндірме осы нысанның қосымшасында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w:t>
      </w:r>
      <w:r>
        <w:br/>
      </w:r>
      <w:r>
        <w:rPr>
          <w:rFonts w:ascii="Times New Roman"/>
          <w:b/>
          <w:i w:val="false"/>
          <w:color w:val="000000"/>
        </w:rPr>
        <w:t>нысанды толтыру бойынша түсіндірме</w:t>
      </w:r>
      <w:r>
        <w:br/>
      </w:r>
      <w:r>
        <w:rPr>
          <w:rFonts w:ascii="Times New Roman"/>
          <w:b/>
          <w:i w:val="false"/>
          <w:color w:val="000000"/>
        </w:rPr>
        <w:t>Өсімдік шаруашылығында міндетті сақтандыру шарттарында</w:t>
      </w:r>
      <w:r>
        <w:br/>
      </w:r>
      <w:r>
        <w:rPr>
          <w:rFonts w:ascii="Times New Roman"/>
          <w:b/>
          <w:i w:val="false"/>
          <w:color w:val="000000"/>
        </w:rPr>
        <w:t>күшіне енген, аудан (қала) бөлінісіндегі сақтандыру сыйақылары,</w:t>
      </w:r>
      <w:r>
        <w:br/>
      </w:r>
      <w:r>
        <w:rPr>
          <w:rFonts w:ascii="Times New Roman"/>
          <w:b/>
          <w:i w:val="false"/>
          <w:color w:val="000000"/>
        </w:rPr>
        <w:t>сақтандырушылар туралы мәліметтер</w:t>
      </w:r>
      <w:r>
        <w:br/>
      </w:r>
      <w:r>
        <w:rPr>
          <w:rFonts w:ascii="Times New Roman"/>
          <w:b/>
          <w:i w:val="false"/>
          <w:color w:val="000000"/>
        </w:rPr>
        <w:t>(20____ жылғы "___" __________ жағдай бойынша) 1. Жалпы ережелер</w:t>
      </w:r>
    </w:p>
    <w:p>
      <w:pPr>
        <w:spacing w:after="0"/>
        <w:ind w:left="0"/>
        <w:jc w:val="both"/>
      </w:pPr>
      <w:r>
        <w:rPr>
          <w:rFonts w:ascii="Times New Roman"/>
          <w:b w:val="false"/>
          <w:i w:val="false"/>
          <w:color w:val="000000"/>
          <w:sz w:val="28"/>
        </w:rPr>
        <w:t xml:space="preserve">
      1. Әкімшілік деректерді жинауға арналған нысан (бұдан әрі - Нысан) "Шарт бойынша сақтандыру сыйлықақы және сомаларды есепке ала отырып, аудан (қала), сақтандырушылар бойынша өсімдік шаруашылығында міндетті сақтандырудың күшіне енген шарттар туралы мәліметтер" Қазақстан Республикасының 2004 жылғы 10 наурыздағы "Өсімдік шаруашылығындағы міндетті сақтандыру туралы" Заңының </w:t>
      </w:r>
      <w:r>
        <w:rPr>
          <w:rFonts w:ascii="Times New Roman"/>
          <w:b w:val="false"/>
          <w:i w:val="false"/>
          <w:color w:val="000000"/>
          <w:sz w:val="28"/>
        </w:rPr>
        <w:t>5-бабы</w:t>
      </w:r>
      <w:r>
        <w:rPr>
          <w:rFonts w:ascii="Times New Roman"/>
          <w:b w:val="false"/>
          <w:i w:val="false"/>
          <w:color w:val="000000"/>
          <w:sz w:val="28"/>
        </w:rPr>
        <w:t xml:space="preserve"> 2-1-тармағының 5) тармақшасына сәйкес әзірленген.</w:t>
      </w:r>
    </w:p>
    <w:p>
      <w:pPr>
        <w:spacing w:after="0"/>
        <w:ind w:left="0"/>
        <w:jc w:val="both"/>
      </w:pPr>
      <w:r>
        <w:rPr>
          <w:rFonts w:ascii="Times New Roman"/>
          <w:b w:val="false"/>
          <w:i w:val="false"/>
          <w:color w:val="000000"/>
          <w:sz w:val="28"/>
        </w:rPr>
        <w:t>
      2. Нысан сақтандырушы және өзара сақтандыру қоғамымен апта сайын толтырылады, және агентке ұсынылады.</w:t>
      </w:r>
    </w:p>
    <w:p>
      <w:pPr>
        <w:spacing w:after="0"/>
        <w:ind w:left="0"/>
        <w:jc w:val="both"/>
      </w:pPr>
      <w:r>
        <w:rPr>
          <w:rFonts w:ascii="Times New Roman"/>
          <w:b w:val="false"/>
          <w:i w:val="false"/>
          <w:color w:val="000000"/>
          <w:sz w:val="28"/>
        </w:rPr>
        <w:t>
      3. Нысан сақтандырушы және өзара сақтандыру қоғамы ұсынған деректер негізінде ұсынылады.</w:t>
      </w:r>
    </w:p>
    <w:p>
      <w:pPr>
        <w:spacing w:after="0"/>
        <w:ind w:left="0"/>
        <w:jc w:val="left"/>
      </w:pPr>
      <w:r>
        <w:rPr>
          <w:rFonts w:ascii="Times New Roman"/>
          <w:b/>
          <w:i w:val="false"/>
          <w:color w:val="000000"/>
        </w:rPr>
        <w:t xml:space="preserve"> 2. Нысанды толтыру бойынша түсіндірме</w:t>
      </w:r>
    </w:p>
    <w:p>
      <w:pPr>
        <w:spacing w:after="0"/>
        <w:ind w:left="0"/>
        <w:jc w:val="both"/>
      </w:pPr>
      <w:r>
        <w:rPr>
          <w:rFonts w:ascii="Times New Roman"/>
          <w:b w:val="false"/>
          <w:i w:val="false"/>
          <w:color w:val="000000"/>
          <w:sz w:val="28"/>
        </w:rPr>
        <w:t>
      1. Нысанның 1-тарауында реттік нөмірі көрсетіледі.</w:t>
      </w:r>
    </w:p>
    <w:p>
      <w:pPr>
        <w:spacing w:after="0"/>
        <w:ind w:left="0"/>
        <w:jc w:val="both"/>
      </w:pPr>
      <w:r>
        <w:rPr>
          <w:rFonts w:ascii="Times New Roman"/>
          <w:b w:val="false"/>
          <w:i w:val="false"/>
          <w:color w:val="000000"/>
          <w:sz w:val="28"/>
        </w:rPr>
        <w:t>
      2. Нысанның 2-тарауында сақтандырушы ауданының (қаласының) атауы көрсетіледі.</w:t>
      </w:r>
    </w:p>
    <w:p>
      <w:pPr>
        <w:spacing w:after="0"/>
        <w:ind w:left="0"/>
        <w:jc w:val="both"/>
      </w:pPr>
      <w:r>
        <w:rPr>
          <w:rFonts w:ascii="Times New Roman"/>
          <w:b w:val="false"/>
          <w:i w:val="false"/>
          <w:color w:val="000000"/>
          <w:sz w:val="28"/>
        </w:rPr>
        <w:t>
      3. Нысанның 3-тарауында шарттың нөмірі көрсетіледі.</w:t>
      </w:r>
    </w:p>
    <w:p>
      <w:pPr>
        <w:spacing w:after="0"/>
        <w:ind w:left="0"/>
        <w:jc w:val="both"/>
      </w:pPr>
      <w:r>
        <w:rPr>
          <w:rFonts w:ascii="Times New Roman"/>
          <w:b w:val="false"/>
          <w:i w:val="false"/>
          <w:color w:val="000000"/>
          <w:sz w:val="28"/>
        </w:rPr>
        <w:t>
      4. Нысанның 4-тарауында шартты жасасу күні көрсетіледі.</w:t>
      </w:r>
    </w:p>
    <w:p>
      <w:pPr>
        <w:spacing w:after="0"/>
        <w:ind w:left="0"/>
        <w:jc w:val="both"/>
      </w:pPr>
      <w:r>
        <w:rPr>
          <w:rFonts w:ascii="Times New Roman"/>
          <w:b w:val="false"/>
          <w:i w:val="false"/>
          <w:color w:val="000000"/>
          <w:sz w:val="28"/>
        </w:rPr>
        <w:t>
      5. Нысанның 5-тарауында шарт бойынша жалпы сақтандыру сыйлықақысы, теңге көрсетіледі.</w:t>
      </w:r>
    </w:p>
    <w:p>
      <w:pPr>
        <w:spacing w:after="0"/>
        <w:ind w:left="0"/>
        <w:jc w:val="both"/>
      </w:pPr>
      <w:r>
        <w:rPr>
          <w:rFonts w:ascii="Times New Roman"/>
          <w:b w:val="false"/>
          <w:i w:val="false"/>
          <w:color w:val="000000"/>
          <w:sz w:val="28"/>
        </w:rPr>
        <w:t>
      6. Нысанның 6-тарауында шарт бойынша жалпы сақтандыру сомасы, теңге көрсетіледі.</w:t>
      </w:r>
    </w:p>
    <w:p>
      <w:pPr>
        <w:spacing w:after="0"/>
        <w:ind w:left="0"/>
        <w:jc w:val="both"/>
      </w:pPr>
      <w:r>
        <w:rPr>
          <w:rFonts w:ascii="Times New Roman"/>
          <w:b w:val="false"/>
          <w:i w:val="false"/>
          <w:color w:val="000000"/>
          <w:sz w:val="28"/>
        </w:rPr>
        <w:t>
      7. Нысанның 7-тарауында сақтандырылған алқаптың барлығы, гектар көрсетіледі.</w:t>
      </w:r>
    </w:p>
    <w:p>
      <w:pPr>
        <w:spacing w:after="0"/>
        <w:ind w:left="0"/>
        <w:jc w:val="both"/>
      </w:pPr>
      <w:r>
        <w:rPr>
          <w:rFonts w:ascii="Times New Roman"/>
          <w:b w:val="false"/>
          <w:i w:val="false"/>
          <w:color w:val="000000"/>
          <w:sz w:val="28"/>
        </w:rPr>
        <w:t xml:space="preserve">
      8. Нысанның 8-тарауында дәнді дақылдардың жалпы сақтандырылған алқабы, гектар көрсетіледі. </w:t>
      </w:r>
    </w:p>
    <w:p>
      <w:pPr>
        <w:spacing w:after="0"/>
        <w:ind w:left="0"/>
        <w:jc w:val="both"/>
      </w:pPr>
      <w:r>
        <w:rPr>
          <w:rFonts w:ascii="Times New Roman"/>
          <w:b w:val="false"/>
          <w:i w:val="false"/>
          <w:color w:val="000000"/>
          <w:sz w:val="28"/>
        </w:rPr>
        <w:t xml:space="preserve">
      9. Нысанның 9-18 тарауларында дәнді дақылдардың дақылдар бойынша сақтандырылған алқабының мөлшері, гектар көрсетіледі. </w:t>
      </w:r>
    </w:p>
    <w:p>
      <w:pPr>
        <w:spacing w:after="0"/>
        <w:ind w:left="0"/>
        <w:jc w:val="both"/>
      </w:pPr>
      <w:r>
        <w:rPr>
          <w:rFonts w:ascii="Times New Roman"/>
          <w:b w:val="false"/>
          <w:i w:val="false"/>
          <w:color w:val="000000"/>
          <w:sz w:val="28"/>
        </w:rPr>
        <w:t>
      10. Нысанның 19-тарауында майлы дақылдардың жалпы сақтандырылған алқабы, гектар көрсетіледі.</w:t>
      </w:r>
    </w:p>
    <w:p>
      <w:pPr>
        <w:spacing w:after="0"/>
        <w:ind w:left="0"/>
        <w:jc w:val="both"/>
      </w:pPr>
      <w:r>
        <w:rPr>
          <w:rFonts w:ascii="Times New Roman"/>
          <w:b w:val="false"/>
          <w:i w:val="false"/>
          <w:color w:val="000000"/>
          <w:sz w:val="28"/>
        </w:rPr>
        <w:t xml:space="preserve">
      11. Нысанның 20-23 тарауларында майлы дақылдардың дақылдар бойынша сақтандырылған алқабының мөлшері, гектар көрсетіледі. </w:t>
      </w:r>
    </w:p>
    <w:p>
      <w:pPr>
        <w:spacing w:after="0"/>
        <w:ind w:left="0"/>
        <w:jc w:val="both"/>
      </w:pPr>
      <w:r>
        <w:rPr>
          <w:rFonts w:ascii="Times New Roman"/>
          <w:b w:val="false"/>
          <w:i w:val="false"/>
          <w:color w:val="000000"/>
          <w:sz w:val="28"/>
        </w:rPr>
        <w:t>
      12. Нысанның 24-тарауында қант қызылшасының жалпы сақтандырылған алқабы, гектар көрсетіледі.</w:t>
      </w:r>
    </w:p>
    <w:p>
      <w:pPr>
        <w:spacing w:after="0"/>
        <w:ind w:left="0"/>
        <w:jc w:val="both"/>
      </w:pPr>
      <w:r>
        <w:rPr>
          <w:rFonts w:ascii="Times New Roman"/>
          <w:b w:val="false"/>
          <w:i w:val="false"/>
          <w:color w:val="000000"/>
          <w:sz w:val="28"/>
        </w:rPr>
        <w:t>
      13. Нысанның 25-тарауында мақтаның жалпы сақтандырылған алқабы, гектар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2017 жылғы "23"мамырдағы</w:t>
            </w:r>
            <w:r>
              <w:br/>
            </w:r>
            <w:r>
              <w:rPr>
                <w:rFonts w:ascii="Times New Roman"/>
                <w:b w:val="false"/>
                <w:i w:val="false"/>
                <w:color w:val="000000"/>
                <w:sz w:val="20"/>
              </w:rPr>
              <w:t>№ 134/3 қаулысына</w:t>
            </w:r>
            <w:r>
              <w:br/>
            </w:r>
            <w:r>
              <w:rPr>
                <w:rFonts w:ascii="Times New Roman"/>
                <w:b w:val="false"/>
                <w:i w:val="false"/>
                <w:color w:val="000000"/>
                <w:sz w:val="20"/>
              </w:rPr>
              <w:t>3-қосымша</w:t>
            </w:r>
          </w:p>
        </w:tc>
      </w:tr>
    </w:tbl>
    <w:bookmarkStart w:name="z13" w:id="9"/>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Аудан (қала), сақтандырушылар бойынша</w:t>
      </w:r>
      <w:r>
        <w:br/>
      </w:r>
      <w:r>
        <w:rPr>
          <w:rFonts w:ascii="Times New Roman"/>
          <w:b/>
          <w:i w:val="false"/>
          <w:color w:val="000000"/>
        </w:rPr>
        <w:t>өсімдік шаруашылығындағы міндетті сақтандырудың</w:t>
      </w:r>
      <w:r>
        <w:br/>
      </w:r>
      <w:r>
        <w:rPr>
          <w:rFonts w:ascii="Times New Roman"/>
          <w:b/>
          <w:i w:val="false"/>
          <w:color w:val="000000"/>
        </w:rPr>
        <w:t>күшіне енген шарттары туралы мәліметтер,</w:t>
      </w:r>
      <w:r>
        <w:br/>
      </w:r>
      <w:r>
        <w:rPr>
          <w:rFonts w:ascii="Times New Roman"/>
          <w:b/>
          <w:i w:val="false"/>
          <w:color w:val="000000"/>
        </w:rPr>
        <w:t>(20____ жылғы "___" __________ жағдай бойынша)</w:t>
      </w:r>
    </w:p>
    <w:bookmarkEnd w:id="9"/>
    <w:p>
      <w:pPr>
        <w:spacing w:after="0"/>
        <w:ind w:left="0"/>
        <w:jc w:val="both"/>
      </w:pPr>
      <w:r>
        <w:rPr>
          <w:rFonts w:ascii="Times New Roman"/>
          <w:b w:val="false"/>
          <w:i w:val="false"/>
          <w:color w:val="000000"/>
          <w:sz w:val="28"/>
        </w:rPr>
        <w:t>
      Индекс: 1СТ2.</w:t>
      </w:r>
    </w:p>
    <w:p>
      <w:pPr>
        <w:spacing w:after="0"/>
        <w:ind w:left="0"/>
        <w:jc w:val="both"/>
      </w:pPr>
      <w:r>
        <w:rPr>
          <w:rFonts w:ascii="Times New Roman"/>
          <w:b w:val="false"/>
          <w:i w:val="false"/>
          <w:color w:val="000000"/>
          <w:sz w:val="28"/>
        </w:rPr>
        <w:t>
      Мерзімділік: апта сайын.</w:t>
      </w:r>
    </w:p>
    <w:p>
      <w:pPr>
        <w:spacing w:after="0"/>
        <w:ind w:left="0"/>
        <w:jc w:val="both"/>
      </w:pPr>
      <w:r>
        <w:rPr>
          <w:rFonts w:ascii="Times New Roman"/>
          <w:b w:val="false"/>
          <w:i w:val="false"/>
          <w:color w:val="000000"/>
          <w:sz w:val="28"/>
        </w:rPr>
        <w:t xml:space="preserve">
      Ұсынатын: сақтандырушы және өзара сақтандыру қоғамы, агент. </w:t>
      </w:r>
    </w:p>
    <w:p>
      <w:pPr>
        <w:spacing w:after="0"/>
        <w:ind w:left="0"/>
        <w:jc w:val="both"/>
      </w:pPr>
      <w:r>
        <w:rPr>
          <w:rFonts w:ascii="Times New Roman"/>
          <w:b w:val="false"/>
          <w:i w:val="false"/>
          <w:color w:val="000000"/>
          <w:sz w:val="28"/>
        </w:rPr>
        <w:t xml:space="preserve">
      Нысан қайда ұсынылады: "Павлодар облысының ауыл шаруашылығы басқармасы" мемлекеттік мекемесіне, аудандық (қалалық) кәсіпкерлік және ауыл шаруашылығы бөліміне. </w:t>
      </w:r>
    </w:p>
    <w:p>
      <w:pPr>
        <w:spacing w:after="0"/>
        <w:ind w:left="0"/>
        <w:jc w:val="both"/>
      </w:pPr>
      <w:r>
        <w:rPr>
          <w:rFonts w:ascii="Times New Roman"/>
          <w:b w:val="false"/>
          <w:i w:val="false"/>
          <w:color w:val="000000"/>
          <w:sz w:val="28"/>
        </w:rPr>
        <w:t>
      Ұсыну мерзімі – аптасына бір рет.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
        <w:gridCol w:w="544"/>
        <w:gridCol w:w="610"/>
        <w:gridCol w:w="898"/>
        <w:gridCol w:w="354"/>
        <w:gridCol w:w="669"/>
        <w:gridCol w:w="835"/>
        <w:gridCol w:w="460"/>
        <w:gridCol w:w="783"/>
        <w:gridCol w:w="783"/>
        <w:gridCol w:w="650"/>
        <w:gridCol w:w="773"/>
        <w:gridCol w:w="732"/>
        <w:gridCol w:w="532"/>
        <w:gridCol w:w="133"/>
        <w:gridCol w:w="24"/>
        <w:gridCol w:w="764"/>
        <w:gridCol w:w="912"/>
        <w:gridCol w:w="9"/>
        <w:gridCol w:w="924"/>
      </w:tblGrid>
      <w:tr>
        <w:trPr>
          <w:trHeight w:val="30" w:hRule="atLeast"/>
        </w:trPr>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(қаланың), сақтандырушының 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Сақтандырылған алқаптың барлығы,</w:t>
            </w:r>
            <w:r>
              <w:br/>
            </w:r>
            <w:r>
              <w:rPr>
                <w:rFonts w:ascii="Times New Roman"/>
                <w:b w:val="false"/>
                <w:i w:val="false"/>
                <w:color w:val="000000"/>
                <w:sz w:val="20"/>
              </w:rPr>
              <w:t>гектар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Дәнді дақылдар, гектар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 бойынша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 бойынша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 гектар</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Қарабидай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гектар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 гектар</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гектар</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гектар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Сафлор</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both"/>
      </w:pPr>
      <w:r>
        <w:rPr>
          <w:rFonts w:ascii="Times New Roman"/>
          <w:b w:val="false"/>
          <w:i w:val="false"/>
          <w:color w:val="000000"/>
          <w:sz w:val="28"/>
        </w:rPr>
        <w:t>
      Орындаушы:</w:t>
      </w:r>
      <w:r>
        <w:br/>
      </w: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байланыс телефоны</w:t>
      </w:r>
    </w:p>
    <w:p>
      <w:pPr>
        <w:spacing w:after="0"/>
        <w:ind w:left="0"/>
        <w:jc w:val="both"/>
      </w:pPr>
      <w:r>
        <w:rPr>
          <w:rFonts w:ascii="Times New Roman"/>
          <w:b w:val="false"/>
          <w:i w:val="false"/>
          <w:color w:val="000000"/>
          <w:sz w:val="28"/>
        </w:rPr>
        <w:t>
      Басшы:</w:t>
      </w:r>
      <w:r>
        <w:br/>
      </w: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байланыс телефоны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Нысанды толтыру бойынша түсіндірме осы нысанның қосымшасында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w:t>
      </w:r>
      <w:r>
        <w:br/>
      </w:r>
      <w:r>
        <w:rPr>
          <w:rFonts w:ascii="Times New Roman"/>
          <w:b/>
          <w:i w:val="false"/>
          <w:color w:val="000000"/>
        </w:rPr>
        <w:t>нысанды толтыру бойынша түсіндірме</w:t>
      </w:r>
      <w:r>
        <w:br/>
      </w:r>
      <w:r>
        <w:rPr>
          <w:rFonts w:ascii="Times New Roman"/>
          <w:b/>
          <w:i w:val="false"/>
          <w:color w:val="000000"/>
        </w:rPr>
        <w:t>Аудан (қала), сақтандырушылар бойынша</w:t>
      </w:r>
      <w:r>
        <w:br/>
      </w:r>
      <w:r>
        <w:rPr>
          <w:rFonts w:ascii="Times New Roman"/>
          <w:b/>
          <w:i w:val="false"/>
          <w:color w:val="000000"/>
        </w:rPr>
        <w:t>өсімдік шаруашылығындағы міндетті</w:t>
      </w:r>
      <w:r>
        <w:br/>
      </w:r>
      <w:r>
        <w:rPr>
          <w:rFonts w:ascii="Times New Roman"/>
          <w:b/>
          <w:i w:val="false"/>
          <w:color w:val="000000"/>
        </w:rPr>
        <w:t>сақтандырудың күшіне енген шарттары туралы мәліметтер</w:t>
      </w:r>
      <w:r>
        <w:br/>
      </w:r>
      <w:r>
        <w:rPr>
          <w:rFonts w:ascii="Times New Roman"/>
          <w:b/>
          <w:i w:val="false"/>
          <w:color w:val="000000"/>
        </w:rPr>
        <w:t xml:space="preserve">(20____ жылғы "___" __________ жағдай бойынша) 1. Жалпы ережелер </w:t>
      </w:r>
    </w:p>
    <w:p>
      <w:pPr>
        <w:spacing w:after="0"/>
        <w:ind w:left="0"/>
        <w:jc w:val="both"/>
      </w:pPr>
      <w:r>
        <w:rPr>
          <w:rFonts w:ascii="Times New Roman"/>
          <w:b w:val="false"/>
          <w:i w:val="false"/>
          <w:color w:val="000000"/>
          <w:sz w:val="28"/>
        </w:rPr>
        <w:t xml:space="preserve">
      1. Әкімшілік деректерді жинауға арналған нысан (бұдан әрі – Нысан) "Шарт бойынша сақтандыру сыйлықақы және сомаларды есепке ала отырып, Аудан (қала), сақтандырушылар бойынша өсімдік шаруашылығында міндетті сақтандырудың күшіне енген шарттар туралы мәліметтер" Қазақстан Республикасының 2004 жылғы 10 наурыздағы "Өсімдік шаруашылығындағы міндетті сақтандыру туралы" Заңының </w:t>
      </w:r>
      <w:r>
        <w:rPr>
          <w:rFonts w:ascii="Times New Roman"/>
          <w:b w:val="false"/>
          <w:i w:val="false"/>
          <w:color w:val="000000"/>
          <w:sz w:val="28"/>
        </w:rPr>
        <w:t>5-бабы</w:t>
      </w:r>
      <w:r>
        <w:rPr>
          <w:rFonts w:ascii="Times New Roman"/>
          <w:b w:val="false"/>
          <w:i w:val="false"/>
          <w:color w:val="000000"/>
          <w:sz w:val="28"/>
        </w:rPr>
        <w:t xml:space="preserve"> 2-1-тармағының 5) тармақшасына сәйкес әзірленген.</w:t>
      </w:r>
    </w:p>
    <w:p>
      <w:pPr>
        <w:spacing w:after="0"/>
        <w:ind w:left="0"/>
        <w:jc w:val="both"/>
      </w:pPr>
      <w:r>
        <w:rPr>
          <w:rFonts w:ascii="Times New Roman"/>
          <w:b w:val="false"/>
          <w:i w:val="false"/>
          <w:color w:val="000000"/>
          <w:sz w:val="28"/>
        </w:rPr>
        <w:t>
       2. Нысан сақтандырушы және өзара сақтандыру қоғамымен, агентпен апта сайын толтырылады және Павлодар облысының ауыл шаруашылығы басқармасына және аудандық (қалалық) кәсіпкерлік және ауыл шаруашылығы бөліміне ұсынылады.</w:t>
      </w:r>
    </w:p>
    <w:p>
      <w:pPr>
        <w:spacing w:after="0"/>
        <w:ind w:left="0"/>
        <w:jc w:val="both"/>
      </w:pPr>
      <w:r>
        <w:rPr>
          <w:rFonts w:ascii="Times New Roman"/>
          <w:b w:val="false"/>
          <w:i w:val="false"/>
          <w:color w:val="000000"/>
          <w:sz w:val="28"/>
        </w:rPr>
        <w:t>
      3. Нысан сақтандырушы және өзара сақтандыру қоғамы, сондай-ақ агентпен ұсынған деректер негізінде ұсынылады.</w:t>
      </w:r>
    </w:p>
    <w:p>
      <w:pPr>
        <w:spacing w:after="0"/>
        <w:ind w:left="0"/>
        <w:jc w:val="left"/>
      </w:pPr>
      <w:r>
        <w:rPr>
          <w:rFonts w:ascii="Times New Roman"/>
          <w:b/>
          <w:i w:val="false"/>
          <w:color w:val="000000"/>
        </w:rPr>
        <w:t xml:space="preserve"> 2. Нысанды толтыру бойынша түсіндірме</w:t>
      </w:r>
    </w:p>
    <w:p>
      <w:pPr>
        <w:spacing w:after="0"/>
        <w:ind w:left="0"/>
        <w:jc w:val="both"/>
      </w:pPr>
      <w:r>
        <w:rPr>
          <w:rFonts w:ascii="Times New Roman"/>
          <w:b w:val="false"/>
          <w:i w:val="false"/>
          <w:color w:val="000000"/>
          <w:sz w:val="28"/>
        </w:rPr>
        <w:t>
      1. Нысанның 1-тарауында реттік нөмірі көрсетіледі.</w:t>
      </w:r>
    </w:p>
    <w:p>
      <w:pPr>
        <w:spacing w:after="0"/>
        <w:ind w:left="0"/>
        <w:jc w:val="both"/>
      </w:pPr>
      <w:r>
        <w:rPr>
          <w:rFonts w:ascii="Times New Roman"/>
          <w:b w:val="false"/>
          <w:i w:val="false"/>
          <w:color w:val="000000"/>
          <w:sz w:val="28"/>
        </w:rPr>
        <w:t>
      2. Нысанның 2-тарауында сақтандырушы ауданының (қаласының) атауы көрсетіледі.</w:t>
      </w:r>
    </w:p>
    <w:p>
      <w:pPr>
        <w:spacing w:after="0"/>
        <w:ind w:left="0"/>
        <w:jc w:val="both"/>
      </w:pPr>
      <w:r>
        <w:rPr>
          <w:rFonts w:ascii="Times New Roman"/>
          <w:b w:val="false"/>
          <w:i w:val="false"/>
          <w:color w:val="000000"/>
          <w:sz w:val="28"/>
        </w:rPr>
        <w:t>
      3. Нысанның 3-тарауында шарттың нөмірі көрсетіледі.</w:t>
      </w:r>
    </w:p>
    <w:p>
      <w:pPr>
        <w:spacing w:after="0"/>
        <w:ind w:left="0"/>
        <w:jc w:val="both"/>
      </w:pPr>
      <w:r>
        <w:rPr>
          <w:rFonts w:ascii="Times New Roman"/>
          <w:b w:val="false"/>
          <w:i w:val="false"/>
          <w:color w:val="000000"/>
          <w:sz w:val="28"/>
        </w:rPr>
        <w:t>
      4. Нысанның 4-тарауында шартты жасасу күні көрсетіледі.</w:t>
      </w:r>
    </w:p>
    <w:p>
      <w:pPr>
        <w:spacing w:after="0"/>
        <w:ind w:left="0"/>
        <w:jc w:val="both"/>
      </w:pPr>
      <w:r>
        <w:rPr>
          <w:rFonts w:ascii="Times New Roman"/>
          <w:b w:val="false"/>
          <w:i w:val="false"/>
          <w:color w:val="000000"/>
          <w:sz w:val="28"/>
        </w:rPr>
        <w:t>
      5. Нысанның 5-тарауында сақтандырылған алқаптың барлығы, гектар көрсетіледі.</w:t>
      </w:r>
    </w:p>
    <w:p>
      <w:pPr>
        <w:spacing w:after="0"/>
        <w:ind w:left="0"/>
        <w:jc w:val="both"/>
      </w:pPr>
      <w:r>
        <w:rPr>
          <w:rFonts w:ascii="Times New Roman"/>
          <w:b w:val="false"/>
          <w:i w:val="false"/>
          <w:color w:val="000000"/>
          <w:sz w:val="28"/>
        </w:rPr>
        <w:t>
      6. Нысанның 6-тарауында дәнді дақылдардың жалпы сақтандырылған алқабы, гектар көрсетіледі.</w:t>
      </w:r>
    </w:p>
    <w:p>
      <w:pPr>
        <w:spacing w:after="0"/>
        <w:ind w:left="0"/>
        <w:jc w:val="both"/>
      </w:pPr>
      <w:r>
        <w:rPr>
          <w:rFonts w:ascii="Times New Roman"/>
          <w:b w:val="false"/>
          <w:i w:val="false"/>
          <w:color w:val="000000"/>
          <w:sz w:val="28"/>
        </w:rPr>
        <w:t>
      7. Нысанның 7-16 тарауларында дәнді дақылдардың дақылдар бойынша сақтандырылған алқабының мөлшері, гектар көрсетіледі.</w:t>
      </w:r>
    </w:p>
    <w:p>
      <w:pPr>
        <w:spacing w:after="0"/>
        <w:ind w:left="0"/>
        <w:jc w:val="both"/>
      </w:pPr>
      <w:r>
        <w:rPr>
          <w:rFonts w:ascii="Times New Roman"/>
          <w:b w:val="false"/>
          <w:i w:val="false"/>
          <w:color w:val="000000"/>
          <w:sz w:val="28"/>
        </w:rPr>
        <w:t>
      8. Нысанның 17-тарауында майлы дақылдардың жалпы сақтандырылған алқабы, гектар көрсетіледі.</w:t>
      </w:r>
    </w:p>
    <w:p>
      <w:pPr>
        <w:spacing w:after="0"/>
        <w:ind w:left="0"/>
        <w:jc w:val="both"/>
      </w:pPr>
      <w:r>
        <w:rPr>
          <w:rFonts w:ascii="Times New Roman"/>
          <w:b w:val="false"/>
          <w:i w:val="false"/>
          <w:color w:val="000000"/>
          <w:sz w:val="28"/>
        </w:rPr>
        <w:t>
      9. Нысанның 18-21 тарауларында майлы дақылдардың дақылдар бойынша сақтандырылған алқабының мөлшері, гектар көрсетіледі.</w:t>
      </w:r>
    </w:p>
    <w:p>
      <w:pPr>
        <w:spacing w:after="0"/>
        <w:ind w:left="0"/>
        <w:jc w:val="both"/>
      </w:pPr>
      <w:r>
        <w:rPr>
          <w:rFonts w:ascii="Times New Roman"/>
          <w:b w:val="false"/>
          <w:i w:val="false"/>
          <w:color w:val="000000"/>
          <w:sz w:val="28"/>
        </w:rPr>
        <w:t>
      10. Нысанның 22-тарауында қант қызылшасының жалпы сақтандырылған алқабы, гектар көрсетіледі.</w:t>
      </w:r>
    </w:p>
    <w:p>
      <w:pPr>
        <w:spacing w:after="0"/>
        <w:ind w:left="0"/>
        <w:jc w:val="both"/>
      </w:pPr>
      <w:r>
        <w:rPr>
          <w:rFonts w:ascii="Times New Roman"/>
          <w:b w:val="false"/>
          <w:i w:val="false"/>
          <w:color w:val="000000"/>
          <w:sz w:val="28"/>
        </w:rPr>
        <w:t>
      11. Нысанның 23-тарауында мақтаның жалпы сақтандырылған алқабы, гектар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2017 жылғы "23"мамырдағы</w:t>
            </w:r>
            <w:r>
              <w:br/>
            </w:r>
            <w:r>
              <w:rPr>
                <w:rFonts w:ascii="Times New Roman"/>
                <w:b w:val="false"/>
                <w:i w:val="false"/>
                <w:color w:val="000000"/>
                <w:sz w:val="20"/>
              </w:rPr>
              <w:t>№ 134/3 қаулысына</w:t>
            </w:r>
            <w:r>
              <w:br/>
            </w:r>
            <w:r>
              <w:rPr>
                <w:rFonts w:ascii="Times New Roman"/>
                <w:b w:val="false"/>
                <w:i w:val="false"/>
                <w:color w:val="000000"/>
                <w:sz w:val="20"/>
              </w:rPr>
              <w:t>4-қосымша</w:t>
            </w:r>
          </w:p>
        </w:tc>
      </w:tr>
    </w:tbl>
    <w:bookmarkStart w:name="z15" w:id="10"/>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Аудан (қала) бойынша өсімдік шаруашылығындағы міндетті</w:t>
      </w:r>
      <w:r>
        <w:br/>
      </w:r>
      <w:r>
        <w:rPr>
          <w:rFonts w:ascii="Times New Roman"/>
          <w:b/>
          <w:i w:val="false"/>
          <w:color w:val="000000"/>
        </w:rPr>
        <w:t>сақтандырудың күшіне енген шарттар туралы мәліметтер,</w:t>
      </w:r>
      <w:r>
        <w:br/>
      </w:r>
      <w:r>
        <w:rPr>
          <w:rFonts w:ascii="Times New Roman"/>
          <w:b/>
          <w:i w:val="false"/>
          <w:color w:val="000000"/>
        </w:rPr>
        <w:t>(20____ жылғы "___" __________ жағдай бойынша)</w:t>
      </w:r>
    </w:p>
    <w:bookmarkEnd w:id="10"/>
    <w:p>
      <w:pPr>
        <w:spacing w:after="0"/>
        <w:ind w:left="0"/>
        <w:jc w:val="both"/>
      </w:pPr>
      <w:r>
        <w:rPr>
          <w:rFonts w:ascii="Times New Roman"/>
          <w:b w:val="false"/>
          <w:i w:val="false"/>
          <w:color w:val="000000"/>
          <w:sz w:val="28"/>
        </w:rPr>
        <w:t>
      Индекс: 1СТ3.</w:t>
      </w:r>
    </w:p>
    <w:p>
      <w:pPr>
        <w:spacing w:after="0"/>
        <w:ind w:left="0"/>
        <w:jc w:val="both"/>
      </w:pPr>
      <w:r>
        <w:rPr>
          <w:rFonts w:ascii="Times New Roman"/>
          <w:b w:val="false"/>
          <w:i w:val="false"/>
          <w:color w:val="000000"/>
          <w:sz w:val="28"/>
        </w:rPr>
        <w:t>
      Мерзімділік: апта сайын.</w:t>
      </w:r>
    </w:p>
    <w:p>
      <w:pPr>
        <w:spacing w:after="0"/>
        <w:ind w:left="0"/>
        <w:jc w:val="both"/>
      </w:pPr>
      <w:r>
        <w:rPr>
          <w:rFonts w:ascii="Times New Roman"/>
          <w:b w:val="false"/>
          <w:i w:val="false"/>
          <w:color w:val="000000"/>
          <w:sz w:val="28"/>
        </w:rPr>
        <w:t>
      Ұсынатын: агент.</w:t>
      </w:r>
    </w:p>
    <w:p>
      <w:pPr>
        <w:spacing w:after="0"/>
        <w:ind w:left="0"/>
        <w:jc w:val="both"/>
      </w:pPr>
      <w:r>
        <w:rPr>
          <w:rFonts w:ascii="Times New Roman"/>
          <w:b w:val="false"/>
          <w:i w:val="false"/>
          <w:color w:val="000000"/>
          <w:sz w:val="28"/>
        </w:rPr>
        <w:t>
      Нысан қайда ұсынылады: "Павлодар облысының ауыл шаруашылығы басқармасы" мемелекеттік мекемесіне, аудандық (қалалық) кәсіпкерлік және ауыл шаруашылығы бөліміне.</w:t>
      </w:r>
    </w:p>
    <w:p>
      <w:pPr>
        <w:spacing w:after="0"/>
        <w:ind w:left="0"/>
        <w:jc w:val="both"/>
      </w:pPr>
      <w:r>
        <w:rPr>
          <w:rFonts w:ascii="Times New Roman"/>
          <w:b w:val="false"/>
          <w:i w:val="false"/>
          <w:color w:val="000000"/>
          <w:sz w:val="28"/>
        </w:rPr>
        <w:t>
      Ұсыну мерзімі – аптасына бір рет.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379"/>
        <w:gridCol w:w="1675"/>
        <w:gridCol w:w="1234"/>
        <w:gridCol w:w="1748"/>
        <w:gridCol w:w="1235"/>
        <w:gridCol w:w="2118"/>
        <w:gridCol w:w="2118"/>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(қала) атауы</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Сақтандыруға жататын барлық егілген алқап, гектар</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сақтандырылған алқап, гектар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Сақтандырумен қамтылған,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Жасасқан шарттар саны, дана</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Сақтандырушылармен жасасқан шарттар бойынша сақтандыру сыйлықақысының сомасы, теңге</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Сақтандырушылармен жасасқан шарттар бойынша жалпы сақтандыру сомасы,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 бойынша барлығы</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 бойынша барлығы</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w:t>
      </w:r>
      <w:r>
        <w:br/>
      </w: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байланыс телефоны</w:t>
      </w:r>
    </w:p>
    <w:p>
      <w:pPr>
        <w:spacing w:after="0"/>
        <w:ind w:left="0"/>
        <w:jc w:val="both"/>
      </w:pPr>
      <w:r>
        <w:rPr>
          <w:rFonts w:ascii="Times New Roman"/>
          <w:b w:val="false"/>
          <w:i w:val="false"/>
          <w:color w:val="000000"/>
          <w:sz w:val="28"/>
        </w:rPr>
        <w:t>
      Басшы:</w:t>
      </w:r>
      <w:r>
        <w:br/>
      </w: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байланыс телефоны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Нысанды толтыру бойынша түсіндірме осы нысанның қосымшасында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w:t>
      </w:r>
      <w:r>
        <w:br/>
      </w:r>
      <w:r>
        <w:rPr>
          <w:rFonts w:ascii="Times New Roman"/>
          <w:b/>
          <w:i w:val="false"/>
          <w:color w:val="000000"/>
        </w:rPr>
        <w:t>нысанды толтыру бойынша түсіндірме</w:t>
      </w:r>
      <w:r>
        <w:br/>
      </w:r>
      <w:r>
        <w:rPr>
          <w:rFonts w:ascii="Times New Roman"/>
          <w:b/>
          <w:i w:val="false"/>
          <w:color w:val="000000"/>
        </w:rPr>
        <w:t>Аудан (қала) бойынша өсімдік шаруашылығындағы міндетті</w:t>
      </w:r>
      <w:r>
        <w:br/>
      </w:r>
      <w:r>
        <w:rPr>
          <w:rFonts w:ascii="Times New Roman"/>
          <w:b/>
          <w:i w:val="false"/>
          <w:color w:val="000000"/>
        </w:rPr>
        <w:t>сақтандырудың күшіне енген шарттар туралы мәліметтер,</w:t>
      </w:r>
      <w:r>
        <w:br/>
      </w:r>
      <w:r>
        <w:rPr>
          <w:rFonts w:ascii="Times New Roman"/>
          <w:b/>
          <w:i w:val="false"/>
          <w:color w:val="000000"/>
        </w:rPr>
        <w:t xml:space="preserve">(20____ жылғы "___" __________ жағдай бойынша) 1. Жалпы ережелер </w:t>
      </w:r>
    </w:p>
    <w:p>
      <w:pPr>
        <w:spacing w:after="0"/>
        <w:ind w:left="0"/>
        <w:jc w:val="both"/>
      </w:pPr>
      <w:r>
        <w:rPr>
          <w:rFonts w:ascii="Times New Roman"/>
          <w:b w:val="false"/>
          <w:i w:val="false"/>
          <w:color w:val="000000"/>
          <w:sz w:val="28"/>
        </w:rPr>
        <w:t xml:space="preserve">
      1. Әкімшілік деректерді жинауға арналған нысан (бұдан әрі – Нысан) "Шарт бойынша сақтандыру сыйлықақы және сомаларды есепке ала отырып, Аудан (қала), сақтандырушылар бойынша өсімдік шаруашылығында міндетті сақтандырудың күшіне енген шарттар туралы мәліметтер" Қазақстан Республикасының 2004 жылғы 10 наурыздағы "Өсімдік шаруашылығындағы міндетті сақтандыру туралы" Заңының </w:t>
      </w:r>
      <w:r>
        <w:rPr>
          <w:rFonts w:ascii="Times New Roman"/>
          <w:b w:val="false"/>
          <w:i w:val="false"/>
          <w:color w:val="000000"/>
          <w:sz w:val="28"/>
        </w:rPr>
        <w:t>5-бабы</w:t>
      </w:r>
      <w:r>
        <w:rPr>
          <w:rFonts w:ascii="Times New Roman"/>
          <w:b w:val="false"/>
          <w:i w:val="false"/>
          <w:color w:val="000000"/>
          <w:sz w:val="28"/>
        </w:rPr>
        <w:t xml:space="preserve"> 2-1-тармағының 5) тармақшасына сәйкес әзірленген.</w:t>
      </w:r>
    </w:p>
    <w:p>
      <w:pPr>
        <w:spacing w:after="0"/>
        <w:ind w:left="0"/>
        <w:jc w:val="both"/>
      </w:pPr>
      <w:r>
        <w:rPr>
          <w:rFonts w:ascii="Times New Roman"/>
          <w:b w:val="false"/>
          <w:i w:val="false"/>
          <w:color w:val="000000"/>
          <w:sz w:val="28"/>
        </w:rPr>
        <w:t>
      2. Нысан агентпен апта сайын толтырылады және Павлодар облысының ауыл шаруашылығы басқармасына және аудандық (қалалық) кәсіпкерлік және ауыл шаруашылығы бөліміне ұсынылады.</w:t>
      </w:r>
    </w:p>
    <w:p>
      <w:pPr>
        <w:spacing w:after="0"/>
        <w:ind w:left="0"/>
        <w:jc w:val="both"/>
      </w:pPr>
      <w:r>
        <w:rPr>
          <w:rFonts w:ascii="Times New Roman"/>
          <w:b w:val="false"/>
          <w:i w:val="false"/>
          <w:color w:val="000000"/>
          <w:sz w:val="28"/>
        </w:rPr>
        <w:t>
      3. Нысан агентпен ұсынған деректер негізінде ұсынылады.</w:t>
      </w:r>
    </w:p>
    <w:p>
      <w:pPr>
        <w:spacing w:after="0"/>
        <w:ind w:left="0"/>
        <w:jc w:val="left"/>
      </w:pPr>
      <w:r>
        <w:rPr>
          <w:rFonts w:ascii="Times New Roman"/>
          <w:b/>
          <w:i w:val="false"/>
          <w:color w:val="000000"/>
        </w:rPr>
        <w:t xml:space="preserve"> 2. Нысанды толтыру бойынша түсіндірме</w:t>
      </w:r>
    </w:p>
    <w:p>
      <w:pPr>
        <w:spacing w:after="0"/>
        <w:ind w:left="0"/>
        <w:jc w:val="both"/>
      </w:pPr>
      <w:r>
        <w:rPr>
          <w:rFonts w:ascii="Times New Roman"/>
          <w:b w:val="false"/>
          <w:i w:val="false"/>
          <w:color w:val="000000"/>
          <w:sz w:val="28"/>
        </w:rPr>
        <w:t>
      1. Нысанның 1-тарауында реттік нөмірі көрсетіледі.</w:t>
      </w:r>
    </w:p>
    <w:p>
      <w:pPr>
        <w:spacing w:after="0"/>
        <w:ind w:left="0"/>
        <w:jc w:val="both"/>
      </w:pPr>
      <w:r>
        <w:rPr>
          <w:rFonts w:ascii="Times New Roman"/>
          <w:b w:val="false"/>
          <w:i w:val="false"/>
          <w:color w:val="000000"/>
          <w:sz w:val="28"/>
        </w:rPr>
        <w:t>
      2. Нысанның 2-тарауында аудандар (қала) атауы көрсетіледі.</w:t>
      </w:r>
    </w:p>
    <w:p>
      <w:pPr>
        <w:spacing w:after="0"/>
        <w:ind w:left="0"/>
        <w:jc w:val="both"/>
      </w:pPr>
      <w:r>
        <w:rPr>
          <w:rFonts w:ascii="Times New Roman"/>
          <w:b w:val="false"/>
          <w:i w:val="false"/>
          <w:color w:val="000000"/>
          <w:sz w:val="28"/>
        </w:rPr>
        <w:t>
      3. Нысанның 3-тарауында сақтандыруға жататын қанша егін себілгені, гектар көрсетіледі.</w:t>
      </w:r>
    </w:p>
    <w:p>
      <w:pPr>
        <w:spacing w:after="0"/>
        <w:ind w:left="0"/>
        <w:jc w:val="both"/>
      </w:pPr>
      <w:r>
        <w:rPr>
          <w:rFonts w:ascii="Times New Roman"/>
          <w:b w:val="false"/>
          <w:i w:val="false"/>
          <w:color w:val="000000"/>
          <w:sz w:val="28"/>
        </w:rPr>
        <w:t>
      4. Нысанның 4-тарауында қанша сақтандырылған алқап, гектар көрсетіледі.</w:t>
      </w:r>
    </w:p>
    <w:p>
      <w:pPr>
        <w:spacing w:after="0"/>
        <w:ind w:left="0"/>
        <w:jc w:val="both"/>
      </w:pPr>
      <w:r>
        <w:rPr>
          <w:rFonts w:ascii="Times New Roman"/>
          <w:b w:val="false"/>
          <w:i w:val="false"/>
          <w:color w:val="000000"/>
          <w:sz w:val="28"/>
        </w:rPr>
        <w:t>
      5. Нысанның 5-тарауында сақтандырумен қанша % қамтылғаны көрсетіледі.</w:t>
      </w:r>
    </w:p>
    <w:p>
      <w:pPr>
        <w:spacing w:after="0"/>
        <w:ind w:left="0"/>
        <w:jc w:val="both"/>
      </w:pPr>
      <w:r>
        <w:rPr>
          <w:rFonts w:ascii="Times New Roman"/>
          <w:b w:val="false"/>
          <w:i w:val="false"/>
          <w:color w:val="000000"/>
          <w:sz w:val="28"/>
        </w:rPr>
        <w:t>
      6. Нысанның 6-тарауында жасалған шарттардың саны, бірлік көрсетіледі.</w:t>
      </w:r>
    </w:p>
    <w:p>
      <w:pPr>
        <w:spacing w:after="0"/>
        <w:ind w:left="0"/>
        <w:jc w:val="both"/>
      </w:pPr>
      <w:r>
        <w:rPr>
          <w:rFonts w:ascii="Times New Roman"/>
          <w:b w:val="false"/>
          <w:i w:val="false"/>
          <w:color w:val="000000"/>
          <w:sz w:val="28"/>
        </w:rPr>
        <w:t>
      7. Нысанның 7-тарауында сақтандырушылармен бағдарламалар бойынша сақтандыру сыйлықақы сомасы, теңге көрсетіледі.</w:t>
      </w:r>
    </w:p>
    <w:p>
      <w:pPr>
        <w:spacing w:after="0"/>
        <w:ind w:left="0"/>
        <w:jc w:val="both"/>
      </w:pPr>
      <w:r>
        <w:rPr>
          <w:rFonts w:ascii="Times New Roman"/>
          <w:b w:val="false"/>
          <w:i w:val="false"/>
          <w:color w:val="000000"/>
          <w:sz w:val="28"/>
        </w:rPr>
        <w:t>
      8. Нысанның 8-тарауында сақтандырушылармен шарттар бойынша жалпы сақтандыру сомасы, теңге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2017 жылғы "23"мамырдағы</w:t>
            </w:r>
            <w:r>
              <w:br/>
            </w:r>
            <w:r>
              <w:rPr>
                <w:rFonts w:ascii="Times New Roman"/>
                <w:b w:val="false"/>
                <w:i w:val="false"/>
                <w:color w:val="000000"/>
                <w:sz w:val="20"/>
              </w:rPr>
              <w:t>№ 134/3 қаулысына</w:t>
            </w:r>
            <w:r>
              <w:br/>
            </w:r>
            <w:r>
              <w:rPr>
                <w:rFonts w:ascii="Times New Roman"/>
                <w:b w:val="false"/>
                <w:i w:val="false"/>
                <w:color w:val="000000"/>
                <w:sz w:val="20"/>
              </w:rPr>
              <w:t>5-қосымша</w:t>
            </w:r>
          </w:p>
        </w:tc>
      </w:tr>
    </w:tbl>
    <w:bookmarkStart w:name="z17" w:id="11"/>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Аудан (қала), сақтандырушылардың</w:t>
      </w:r>
      <w:r>
        <w:br/>
      </w:r>
      <w:r>
        <w:rPr>
          <w:rFonts w:ascii="Times New Roman"/>
          <w:b/>
          <w:i w:val="false"/>
          <w:color w:val="000000"/>
        </w:rPr>
        <w:t>сақтандыру жағдайлары бойынша мәліметтер</w:t>
      </w:r>
      <w:r>
        <w:br/>
      </w:r>
      <w:r>
        <w:rPr>
          <w:rFonts w:ascii="Times New Roman"/>
          <w:b/>
          <w:i w:val="false"/>
          <w:color w:val="000000"/>
        </w:rPr>
        <w:t>(20__ жылғы "___" ________ жағдай бойынша)</w:t>
      </w:r>
    </w:p>
    <w:bookmarkEnd w:id="11"/>
    <w:p>
      <w:pPr>
        <w:spacing w:after="0"/>
        <w:ind w:left="0"/>
        <w:jc w:val="both"/>
      </w:pPr>
      <w:r>
        <w:rPr>
          <w:rFonts w:ascii="Times New Roman"/>
          <w:b w:val="false"/>
          <w:i w:val="false"/>
          <w:color w:val="000000"/>
          <w:sz w:val="28"/>
        </w:rPr>
        <w:t>
      Индекс: 1СТ4.</w:t>
      </w:r>
    </w:p>
    <w:p>
      <w:pPr>
        <w:spacing w:after="0"/>
        <w:ind w:left="0"/>
        <w:jc w:val="both"/>
      </w:pPr>
      <w:r>
        <w:rPr>
          <w:rFonts w:ascii="Times New Roman"/>
          <w:b w:val="false"/>
          <w:i w:val="false"/>
          <w:color w:val="000000"/>
          <w:sz w:val="28"/>
        </w:rPr>
        <w:t>
      Мерзімділік: апта сайын.</w:t>
      </w:r>
    </w:p>
    <w:p>
      <w:pPr>
        <w:spacing w:after="0"/>
        <w:ind w:left="0"/>
        <w:jc w:val="both"/>
      </w:pPr>
      <w:r>
        <w:rPr>
          <w:rFonts w:ascii="Times New Roman"/>
          <w:b w:val="false"/>
          <w:i w:val="false"/>
          <w:color w:val="000000"/>
          <w:sz w:val="28"/>
        </w:rPr>
        <w:t>
      Ұсынатын: сақтандырушы және өзара сақтандыру қоғамы, агент.</w:t>
      </w:r>
    </w:p>
    <w:p>
      <w:pPr>
        <w:spacing w:after="0"/>
        <w:ind w:left="0"/>
        <w:jc w:val="both"/>
      </w:pPr>
      <w:r>
        <w:rPr>
          <w:rFonts w:ascii="Times New Roman"/>
          <w:b w:val="false"/>
          <w:i w:val="false"/>
          <w:color w:val="000000"/>
          <w:sz w:val="28"/>
        </w:rPr>
        <w:t>
      Нысан қайда ұсынылады: агентке, "Павлодар облысының ауыл шаруашылығы басқармасы" мемлекеттік мекемесіне, аудандық (қалалық) кәсіпкерлік және ауыл шаруашылығы бөліміне.</w:t>
      </w:r>
    </w:p>
    <w:p>
      <w:pPr>
        <w:spacing w:after="0"/>
        <w:ind w:left="0"/>
        <w:jc w:val="both"/>
      </w:pPr>
      <w:r>
        <w:rPr>
          <w:rFonts w:ascii="Times New Roman"/>
          <w:b w:val="false"/>
          <w:i w:val="false"/>
          <w:color w:val="000000"/>
          <w:sz w:val="28"/>
        </w:rPr>
        <w:t>
      Ұсыну мерзімі - аптасына бір рет.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1377"/>
        <w:gridCol w:w="1233"/>
        <w:gridCol w:w="3"/>
        <w:gridCol w:w="1226"/>
        <w:gridCol w:w="1223"/>
        <w:gridCol w:w="522"/>
        <w:gridCol w:w="269"/>
        <w:gridCol w:w="792"/>
        <w:gridCol w:w="391"/>
        <w:gridCol w:w="1217"/>
        <w:gridCol w:w="628"/>
        <w:gridCol w:w="164"/>
        <w:gridCol w:w="1231"/>
        <w:gridCol w:w="1232"/>
      </w:tblGrid>
      <w:tr>
        <w:trPr>
          <w:trHeight w:val="30" w:hRule="atLeast"/>
        </w:trPr>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(қала)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Сақтандырылған егістіктердің барлық ауданы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егістіктердің ауданы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 бойынша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 бойынша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бойынша 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табиғат жағдайы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Зерттеуге келіп түскен барлық өтініштер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Құрастырылған зерттеу актілерінің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компаниясына немесе өзара сақтандыру қоғамына сақтандыру төлемін жүргізу туралы өтініштердің саны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сақтандыру төлемдерінің сомасы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қарастырылуда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w:t>
      </w:r>
      <w:r>
        <w:br/>
      </w: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байланыс телефоны</w:t>
      </w:r>
    </w:p>
    <w:p>
      <w:pPr>
        <w:spacing w:after="0"/>
        <w:ind w:left="0"/>
        <w:jc w:val="both"/>
      </w:pPr>
      <w:r>
        <w:rPr>
          <w:rFonts w:ascii="Times New Roman"/>
          <w:b w:val="false"/>
          <w:i w:val="false"/>
          <w:color w:val="000000"/>
          <w:sz w:val="28"/>
        </w:rPr>
        <w:t>
      Басшы:</w:t>
      </w:r>
      <w:r>
        <w:br/>
      </w: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байланыс телефоны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Нысанды толтыру бойынша түсіндірме осы нысанның қосымшасында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w:t>
      </w:r>
      <w:r>
        <w:br/>
      </w:r>
      <w:r>
        <w:rPr>
          <w:rFonts w:ascii="Times New Roman"/>
          <w:b/>
          <w:i w:val="false"/>
          <w:color w:val="000000"/>
        </w:rPr>
        <w:t>нысанды толтыру бойынша түсіндірме</w:t>
      </w:r>
      <w:r>
        <w:br/>
      </w:r>
      <w:r>
        <w:rPr>
          <w:rFonts w:ascii="Times New Roman"/>
          <w:b/>
          <w:i w:val="false"/>
          <w:color w:val="000000"/>
        </w:rPr>
        <w:t>Аудан (қала), сақтандырушылардың</w:t>
      </w:r>
      <w:r>
        <w:br/>
      </w:r>
      <w:r>
        <w:rPr>
          <w:rFonts w:ascii="Times New Roman"/>
          <w:b/>
          <w:i w:val="false"/>
          <w:color w:val="000000"/>
        </w:rPr>
        <w:t>сақтандыру жағдайлары бойынша мәліметтер</w:t>
      </w:r>
      <w:r>
        <w:br/>
      </w:r>
      <w:r>
        <w:rPr>
          <w:rFonts w:ascii="Times New Roman"/>
          <w:b/>
          <w:i w:val="false"/>
          <w:color w:val="000000"/>
        </w:rPr>
        <w:t xml:space="preserve">(20 __ жылғы "___" __________ жағдай бойынша) 1. Жалпы ережелер </w:t>
      </w:r>
    </w:p>
    <w:p>
      <w:pPr>
        <w:spacing w:after="0"/>
        <w:ind w:left="0"/>
        <w:jc w:val="both"/>
      </w:pPr>
      <w:r>
        <w:rPr>
          <w:rFonts w:ascii="Times New Roman"/>
          <w:b w:val="false"/>
          <w:i w:val="false"/>
          <w:color w:val="000000"/>
          <w:sz w:val="28"/>
        </w:rPr>
        <w:t xml:space="preserve">
      1. Әкімшілік деректерді жинауға арналған нысан (бұдан әрі – Нысан) "Шарт бойынша сақтандыру сыйлықақы және сомаларды есепке ала отырып, Аудан (қала), сақтандырушылар бойынша өсімдік шаруашылығында міндетті сақтандырудың күшіне енген шарттар туралы мәліметтер" Қазақстан Республикасының 2004 жылғы 10 наурыздағы "Өсімдік шаруашылығындағы міндетті сақтандыру туралы" Заңының </w:t>
      </w:r>
      <w:r>
        <w:rPr>
          <w:rFonts w:ascii="Times New Roman"/>
          <w:b w:val="false"/>
          <w:i w:val="false"/>
          <w:color w:val="000000"/>
          <w:sz w:val="28"/>
        </w:rPr>
        <w:t>5-бабы</w:t>
      </w:r>
      <w:r>
        <w:rPr>
          <w:rFonts w:ascii="Times New Roman"/>
          <w:b w:val="false"/>
          <w:i w:val="false"/>
          <w:color w:val="000000"/>
          <w:sz w:val="28"/>
        </w:rPr>
        <w:t xml:space="preserve"> 2-1-тармағының 5) тармақшасына сәйкес әзірленген.</w:t>
      </w:r>
    </w:p>
    <w:p>
      <w:pPr>
        <w:spacing w:after="0"/>
        <w:ind w:left="0"/>
        <w:jc w:val="both"/>
      </w:pPr>
      <w:r>
        <w:rPr>
          <w:rFonts w:ascii="Times New Roman"/>
          <w:b w:val="false"/>
          <w:i w:val="false"/>
          <w:color w:val="000000"/>
          <w:sz w:val="28"/>
        </w:rPr>
        <w:t>
      2. Нысан сақтандырушы және өзара сақтандыру қоғамымен апта сайын толтырылады, және агентке ұсынылады, агент өз кезегінде апта сайын Павлодар облысының ауыл шаруашылығы басқармасына және аудандық (қалалық) кәсіпкерлік және ауыл шаруашылығы бөліміне ұсынады.</w:t>
      </w:r>
    </w:p>
    <w:p>
      <w:pPr>
        <w:spacing w:after="0"/>
        <w:ind w:left="0"/>
        <w:jc w:val="both"/>
      </w:pPr>
      <w:r>
        <w:rPr>
          <w:rFonts w:ascii="Times New Roman"/>
          <w:b w:val="false"/>
          <w:i w:val="false"/>
          <w:color w:val="000000"/>
          <w:sz w:val="28"/>
        </w:rPr>
        <w:t>
      3. Нысан сақтандырушы және өзара сақтандыру қоғамы, сондай-ақ агентпен ұсынған деректер негізінде ұсынылады.</w:t>
      </w:r>
    </w:p>
    <w:p>
      <w:pPr>
        <w:spacing w:after="0"/>
        <w:ind w:left="0"/>
        <w:jc w:val="left"/>
      </w:pPr>
      <w:r>
        <w:rPr>
          <w:rFonts w:ascii="Times New Roman"/>
          <w:b/>
          <w:i w:val="false"/>
          <w:color w:val="000000"/>
        </w:rPr>
        <w:t xml:space="preserve"> 2. Нысанды толтыру бойынша түсіндірме</w:t>
      </w:r>
    </w:p>
    <w:p>
      <w:pPr>
        <w:spacing w:after="0"/>
        <w:ind w:left="0"/>
        <w:jc w:val="both"/>
      </w:pPr>
      <w:r>
        <w:rPr>
          <w:rFonts w:ascii="Times New Roman"/>
          <w:b w:val="false"/>
          <w:i w:val="false"/>
          <w:color w:val="000000"/>
          <w:sz w:val="28"/>
        </w:rPr>
        <w:t>
      1. Нысанның 1-тарауында реттік нөмірі көрсетіледі.</w:t>
      </w:r>
    </w:p>
    <w:p>
      <w:pPr>
        <w:spacing w:after="0"/>
        <w:ind w:left="0"/>
        <w:jc w:val="both"/>
      </w:pPr>
      <w:r>
        <w:rPr>
          <w:rFonts w:ascii="Times New Roman"/>
          <w:b w:val="false"/>
          <w:i w:val="false"/>
          <w:color w:val="000000"/>
          <w:sz w:val="28"/>
        </w:rPr>
        <w:t>
      2. Нысанның 2-тарауында аудан (қала) атауы көрсетіледі.</w:t>
      </w:r>
    </w:p>
    <w:p>
      <w:pPr>
        <w:spacing w:after="0"/>
        <w:ind w:left="0"/>
        <w:jc w:val="both"/>
      </w:pPr>
      <w:r>
        <w:rPr>
          <w:rFonts w:ascii="Times New Roman"/>
          <w:b w:val="false"/>
          <w:i w:val="false"/>
          <w:color w:val="000000"/>
          <w:sz w:val="28"/>
        </w:rPr>
        <w:t>
      3. Нысанның 3-тарауында сақтандырылған егістердің барлық алқабы, гектар көрсетіледі.</w:t>
      </w:r>
    </w:p>
    <w:p>
      <w:pPr>
        <w:spacing w:after="0"/>
        <w:ind w:left="0"/>
        <w:jc w:val="both"/>
      </w:pPr>
      <w:r>
        <w:rPr>
          <w:rFonts w:ascii="Times New Roman"/>
          <w:b w:val="false"/>
          <w:i w:val="false"/>
          <w:color w:val="000000"/>
          <w:sz w:val="28"/>
        </w:rPr>
        <w:t>
      4. Нысанның 4-тарауында дәнді дақылдар егістерінің толығымен жойылуы, гектар көрсетіледі.</w:t>
      </w:r>
    </w:p>
    <w:p>
      <w:pPr>
        <w:spacing w:after="0"/>
        <w:ind w:left="0"/>
        <w:jc w:val="both"/>
      </w:pPr>
      <w:r>
        <w:rPr>
          <w:rFonts w:ascii="Times New Roman"/>
          <w:b w:val="false"/>
          <w:i w:val="false"/>
          <w:color w:val="000000"/>
          <w:sz w:val="28"/>
        </w:rPr>
        <w:t>
      5. Нысанның 5-тарауында дәнді дақылдар егістерінің ішінара жойылуы, гектар көрсетіледі.</w:t>
      </w:r>
    </w:p>
    <w:p>
      <w:pPr>
        <w:spacing w:after="0"/>
        <w:ind w:left="0"/>
        <w:jc w:val="both"/>
      </w:pPr>
      <w:r>
        <w:rPr>
          <w:rFonts w:ascii="Times New Roman"/>
          <w:b w:val="false"/>
          <w:i w:val="false"/>
          <w:color w:val="000000"/>
          <w:sz w:val="28"/>
        </w:rPr>
        <w:t>
      6. Нысанның 6-тарауында майлы дақылдар егістерінің толығымен жойылуы, гектар көрсетіледі.</w:t>
      </w:r>
    </w:p>
    <w:p>
      <w:pPr>
        <w:spacing w:after="0"/>
        <w:ind w:left="0"/>
        <w:jc w:val="both"/>
      </w:pPr>
      <w:r>
        <w:rPr>
          <w:rFonts w:ascii="Times New Roman"/>
          <w:b w:val="false"/>
          <w:i w:val="false"/>
          <w:color w:val="000000"/>
          <w:sz w:val="28"/>
        </w:rPr>
        <w:t>
      7. Нысанның 7-тарауында майлы дақылдар егістерінің ішінара жойылуы, гектар көрсетіледі.</w:t>
      </w:r>
    </w:p>
    <w:p>
      <w:pPr>
        <w:spacing w:after="0"/>
        <w:ind w:left="0"/>
        <w:jc w:val="both"/>
      </w:pPr>
      <w:r>
        <w:rPr>
          <w:rFonts w:ascii="Times New Roman"/>
          <w:b w:val="false"/>
          <w:i w:val="false"/>
          <w:color w:val="000000"/>
          <w:sz w:val="28"/>
        </w:rPr>
        <w:t>
      8. Нысанның 8-тарауында қант қызылшасы егістерінің толығымен жойылуы, гектар көрсетіледі.</w:t>
      </w:r>
    </w:p>
    <w:p>
      <w:pPr>
        <w:spacing w:after="0"/>
        <w:ind w:left="0"/>
        <w:jc w:val="both"/>
      </w:pPr>
      <w:r>
        <w:rPr>
          <w:rFonts w:ascii="Times New Roman"/>
          <w:b w:val="false"/>
          <w:i w:val="false"/>
          <w:color w:val="000000"/>
          <w:sz w:val="28"/>
        </w:rPr>
        <w:t>
      9. Нысанның 9-тарауында қант қызылшасы егістерінің ішінара жойылуы, гектар көрсетіледі.</w:t>
      </w:r>
    </w:p>
    <w:p>
      <w:pPr>
        <w:spacing w:after="0"/>
        <w:ind w:left="0"/>
        <w:jc w:val="both"/>
      </w:pPr>
      <w:r>
        <w:rPr>
          <w:rFonts w:ascii="Times New Roman"/>
          <w:b w:val="false"/>
          <w:i w:val="false"/>
          <w:color w:val="000000"/>
          <w:sz w:val="28"/>
        </w:rPr>
        <w:t>
      10. Нысанның 10-тарауында мақта егістерінің толығымен жойылуы, гектар көрсетіледі.</w:t>
      </w:r>
    </w:p>
    <w:p>
      <w:pPr>
        <w:spacing w:after="0"/>
        <w:ind w:left="0"/>
        <w:jc w:val="both"/>
      </w:pPr>
      <w:r>
        <w:rPr>
          <w:rFonts w:ascii="Times New Roman"/>
          <w:b w:val="false"/>
          <w:i w:val="false"/>
          <w:color w:val="000000"/>
          <w:sz w:val="28"/>
        </w:rPr>
        <w:t>
      11. Нысанның 11-тарауында мақта егістерінің ішінара жойылуы, гектар көрсетіледі.</w:t>
      </w:r>
    </w:p>
    <w:p>
      <w:pPr>
        <w:spacing w:after="0"/>
        <w:ind w:left="0"/>
        <w:jc w:val="both"/>
      </w:pPr>
      <w:r>
        <w:rPr>
          <w:rFonts w:ascii="Times New Roman"/>
          <w:b w:val="false"/>
          <w:i w:val="false"/>
          <w:color w:val="000000"/>
          <w:sz w:val="28"/>
        </w:rPr>
        <w:t>
      12. Нысанның 12-тарауында қолайсыз-табиғи көрініс көрсетіледі.</w:t>
      </w:r>
    </w:p>
    <w:p>
      <w:pPr>
        <w:spacing w:after="0"/>
        <w:ind w:left="0"/>
        <w:jc w:val="both"/>
      </w:pPr>
      <w:r>
        <w:rPr>
          <w:rFonts w:ascii="Times New Roman"/>
          <w:b w:val="false"/>
          <w:i w:val="false"/>
          <w:color w:val="000000"/>
          <w:sz w:val="28"/>
        </w:rPr>
        <w:t>
      13. Нысанның 13-тарауында тексеруге түскен өтініштердің жалпы саны көрсетіледі.</w:t>
      </w:r>
    </w:p>
    <w:p>
      <w:pPr>
        <w:spacing w:after="0"/>
        <w:ind w:left="0"/>
        <w:jc w:val="both"/>
      </w:pPr>
      <w:r>
        <w:rPr>
          <w:rFonts w:ascii="Times New Roman"/>
          <w:b w:val="false"/>
          <w:i w:val="false"/>
          <w:color w:val="000000"/>
          <w:sz w:val="28"/>
        </w:rPr>
        <w:t>
      14. Нысанның 14-тарауында тексерудің жасалған актілерінің саны көрсетіледі.</w:t>
      </w:r>
    </w:p>
    <w:p>
      <w:pPr>
        <w:spacing w:after="0"/>
        <w:ind w:left="0"/>
        <w:jc w:val="both"/>
      </w:pPr>
      <w:r>
        <w:rPr>
          <w:rFonts w:ascii="Times New Roman"/>
          <w:b w:val="false"/>
          <w:i w:val="false"/>
          <w:color w:val="000000"/>
          <w:sz w:val="28"/>
        </w:rPr>
        <w:t>
      15. Нысанның 15-тарауында сақтандыру компаниясына немесе өзара сақтандыру қоғамына сақтандыру төлемін жүргізу туралы қабылданған өтініштердің саны, бірлік көрсетіледі.</w:t>
      </w:r>
    </w:p>
    <w:p>
      <w:pPr>
        <w:spacing w:after="0"/>
        <w:ind w:left="0"/>
        <w:jc w:val="both"/>
      </w:pPr>
      <w:r>
        <w:rPr>
          <w:rFonts w:ascii="Times New Roman"/>
          <w:b w:val="false"/>
          <w:i w:val="false"/>
          <w:color w:val="000000"/>
          <w:sz w:val="28"/>
        </w:rPr>
        <w:t>
      16. Нысанның 16-тарауында сақтандыру компаниясына немесе өзара сақтандыру қоғамына сақтандыру төлемін жүргізу туралы бас тартылған өтініштердің саны, бірлік көрсетіледі.</w:t>
      </w:r>
    </w:p>
    <w:p>
      <w:pPr>
        <w:spacing w:after="0"/>
        <w:ind w:left="0"/>
        <w:jc w:val="both"/>
      </w:pPr>
      <w:r>
        <w:rPr>
          <w:rFonts w:ascii="Times New Roman"/>
          <w:b w:val="false"/>
          <w:i w:val="false"/>
          <w:color w:val="000000"/>
          <w:sz w:val="28"/>
        </w:rPr>
        <w:t>
      17. Нысанның 17-тарауында сақтандыру компаниясына немесе өзара сақтандыру қоғамына сақтандыру төлемін жүргізу туралы қарастыруда тұрған өтініштердің саны, бірлік көрсетіледі.</w:t>
      </w:r>
    </w:p>
    <w:p>
      <w:pPr>
        <w:spacing w:after="0"/>
        <w:ind w:left="0"/>
        <w:jc w:val="both"/>
      </w:pPr>
      <w:r>
        <w:rPr>
          <w:rFonts w:ascii="Times New Roman"/>
          <w:b w:val="false"/>
          <w:i w:val="false"/>
          <w:color w:val="000000"/>
          <w:sz w:val="28"/>
        </w:rPr>
        <w:t>
      18. Нысанның 18-тарауында жасалған сақтандыру төлемдерінің сомасы, теңге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2017 жылғы "23"мамырдағы</w:t>
            </w:r>
            <w:r>
              <w:br/>
            </w:r>
            <w:r>
              <w:rPr>
                <w:rFonts w:ascii="Times New Roman"/>
                <w:b w:val="false"/>
                <w:i w:val="false"/>
                <w:color w:val="000000"/>
                <w:sz w:val="20"/>
              </w:rPr>
              <w:t>№ 134/3 қаулысына</w:t>
            </w:r>
            <w:r>
              <w:br/>
            </w:r>
            <w:r>
              <w:rPr>
                <w:rFonts w:ascii="Times New Roman"/>
                <w:b w:val="false"/>
                <w:i w:val="false"/>
                <w:color w:val="000000"/>
                <w:sz w:val="20"/>
              </w:rPr>
              <w:t>6-қосымша</w:t>
            </w:r>
          </w:p>
        </w:tc>
      </w:tr>
    </w:tbl>
    <w:bookmarkStart w:name="z19" w:id="12"/>
    <w:p>
      <w:pPr>
        <w:spacing w:after="0"/>
        <w:ind w:left="0"/>
        <w:jc w:val="left"/>
      </w:pPr>
      <w:r>
        <w:rPr>
          <w:rFonts w:ascii="Times New Roman"/>
          <w:b/>
          <w:i w:val="false"/>
          <w:color w:val="000000"/>
        </w:rPr>
        <w:t xml:space="preserve"> Әкімшілік деректерді жинауға арналған нысанды толтыру</w:t>
      </w:r>
      <w:r>
        <w:br/>
      </w:r>
      <w:r>
        <w:rPr>
          <w:rFonts w:ascii="Times New Roman"/>
          <w:b/>
          <w:i w:val="false"/>
          <w:color w:val="000000"/>
        </w:rPr>
        <w:t>бойынша түсінік Өсімдік шаруашылығында міндетті</w:t>
      </w:r>
      <w:r>
        <w:br/>
      </w:r>
      <w:r>
        <w:rPr>
          <w:rFonts w:ascii="Times New Roman"/>
          <w:b/>
          <w:i w:val="false"/>
          <w:color w:val="000000"/>
        </w:rPr>
        <w:t>сақтандыру шарттарында күшіне енген, сақтандыру төлемдерін</w:t>
      </w:r>
      <w:r>
        <w:br/>
      </w:r>
      <w:r>
        <w:rPr>
          <w:rFonts w:ascii="Times New Roman"/>
          <w:b/>
          <w:i w:val="false"/>
          <w:color w:val="000000"/>
        </w:rPr>
        <w:t>және шарт бойынша сомаларды қоса алғанда,</w:t>
      </w:r>
      <w:r>
        <w:br/>
      </w:r>
      <w:r>
        <w:rPr>
          <w:rFonts w:ascii="Times New Roman"/>
          <w:b/>
          <w:i w:val="false"/>
          <w:color w:val="000000"/>
        </w:rPr>
        <w:t>аудан (қала) бөлінісіндегі сақтандырушылар туралы мәліметтер</w:t>
      </w:r>
      <w:r>
        <w:br/>
      </w:r>
      <w:r>
        <w:rPr>
          <w:rFonts w:ascii="Times New Roman"/>
          <w:b/>
          <w:i w:val="false"/>
          <w:color w:val="000000"/>
        </w:rPr>
        <w:t>(20 ___ жылғы "___" __________ жағдай бойынша)</w:t>
      </w:r>
    </w:p>
    <w:bookmarkEnd w:id="12"/>
    <w:p>
      <w:pPr>
        <w:spacing w:after="0"/>
        <w:ind w:left="0"/>
        <w:jc w:val="both"/>
      </w:pPr>
      <w:r>
        <w:rPr>
          <w:rFonts w:ascii="Times New Roman"/>
          <w:b w:val="false"/>
          <w:i w:val="false"/>
          <w:color w:val="000000"/>
          <w:sz w:val="28"/>
        </w:rPr>
        <w:t>
      Индекс: 1СТ5.</w:t>
      </w:r>
    </w:p>
    <w:p>
      <w:pPr>
        <w:spacing w:after="0"/>
        <w:ind w:left="0"/>
        <w:jc w:val="both"/>
      </w:pPr>
      <w:r>
        <w:rPr>
          <w:rFonts w:ascii="Times New Roman"/>
          <w:b w:val="false"/>
          <w:i w:val="false"/>
          <w:color w:val="000000"/>
          <w:sz w:val="28"/>
        </w:rPr>
        <w:t>
      Мерзімділік: апта сайын.</w:t>
      </w:r>
    </w:p>
    <w:p>
      <w:pPr>
        <w:spacing w:after="0"/>
        <w:ind w:left="0"/>
        <w:jc w:val="both"/>
      </w:pPr>
      <w:r>
        <w:rPr>
          <w:rFonts w:ascii="Times New Roman"/>
          <w:b w:val="false"/>
          <w:i w:val="false"/>
          <w:color w:val="000000"/>
          <w:sz w:val="28"/>
        </w:rPr>
        <w:t>
      Ұсынатын: сақтандырушы және өзара сақтандыру қоғамы, агент.</w:t>
      </w:r>
    </w:p>
    <w:p>
      <w:pPr>
        <w:spacing w:after="0"/>
        <w:ind w:left="0"/>
        <w:jc w:val="both"/>
      </w:pPr>
      <w:r>
        <w:rPr>
          <w:rFonts w:ascii="Times New Roman"/>
          <w:b w:val="false"/>
          <w:i w:val="false"/>
          <w:color w:val="000000"/>
          <w:sz w:val="28"/>
        </w:rPr>
        <w:t>
      Нысан қайда ұсынылады: "Павлодар облысының ауыл шаруашылығы басқармасы" мемелекеттік мекемесіне, аудандық (қалалық) кәсіпкерлік және ауыл шаруашылығы бөліміне.</w:t>
      </w:r>
    </w:p>
    <w:p>
      <w:pPr>
        <w:spacing w:after="0"/>
        <w:ind w:left="0"/>
        <w:jc w:val="both"/>
      </w:pPr>
      <w:r>
        <w:rPr>
          <w:rFonts w:ascii="Times New Roman"/>
          <w:b w:val="false"/>
          <w:i w:val="false"/>
          <w:color w:val="000000"/>
          <w:sz w:val="28"/>
        </w:rPr>
        <w:t>
      Ұсыну мерзімі – аптасына бір рет.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4"/>
        <w:gridCol w:w="3241"/>
        <w:gridCol w:w="2374"/>
        <w:gridCol w:w="1124"/>
        <w:gridCol w:w="1124"/>
        <w:gridCol w:w="1656"/>
        <w:gridCol w:w="1657"/>
      </w:tblGrid>
      <w:tr>
        <w:trPr>
          <w:trHeight w:val="30" w:hRule="atLeast"/>
        </w:trPr>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компаниясының атауы/ аудан (қала) атауы </w:t>
            </w:r>
          </w:p>
        </w:tc>
        <w:tc>
          <w:tcPr>
            <w:tcW w:w="2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Зерттеуге келіп түскен барлық өтініштер,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Құрастырылған зерттеу актілерінің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Сақтандырушылардың немесе өзара сақтандыру қоғамдарының сақтанушыларға жүргізген сақтандыру төлемдерінің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гектар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ұйымының немесе өзара сақтандыру қоғамының атауы</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 бойынша барлығы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Қалалық жер бойынша барлығы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бойынша барлығы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компаниялары бойынша жиыны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Агенттің сақтандырушыға немесе өзара сақтандыру қоғамына сақтандыру төлемдрінің бөлігін өтеу сомасы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w:t>
      </w:r>
      <w:r>
        <w:br/>
      </w: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байланыс телефоны</w:t>
      </w:r>
    </w:p>
    <w:p>
      <w:pPr>
        <w:spacing w:after="0"/>
        <w:ind w:left="0"/>
        <w:jc w:val="both"/>
      </w:pPr>
      <w:r>
        <w:rPr>
          <w:rFonts w:ascii="Times New Roman"/>
          <w:b w:val="false"/>
          <w:i w:val="false"/>
          <w:color w:val="000000"/>
          <w:sz w:val="28"/>
        </w:rPr>
        <w:t>
      Басшы:</w:t>
      </w:r>
      <w:r>
        <w:br/>
      </w: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байланыс телефоны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Нысанды толтыру бойынша түсіндірме осы нысанның қосымшасында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w:t>
      </w:r>
      <w:r>
        <w:br/>
      </w:r>
      <w:r>
        <w:rPr>
          <w:rFonts w:ascii="Times New Roman"/>
          <w:b/>
          <w:i w:val="false"/>
          <w:color w:val="000000"/>
        </w:rPr>
        <w:t>Өсімдік шаруашылығында міндетті сақтандыру шарттарында</w:t>
      </w:r>
      <w:r>
        <w:br/>
      </w:r>
      <w:r>
        <w:rPr>
          <w:rFonts w:ascii="Times New Roman"/>
          <w:b/>
          <w:i w:val="false"/>
          <w:color w:val="000000"/>
        </w:rPr>
        <w:t>күшіне енген, сақтандыру төлемдерін және шарт бойынша сомаларды қоса алғанда,</w:t>
      </w:r>
      <w:r>
        <w:br/>
      </w:r>
      <w:r>
        <w:rPr>
          <w:rFonts w:ascii="Times New Roman"/>
          <w:b/>
          <w:i w:val="false"/>
          <w:color w:val="000000"/>
        </w:rPr>
        <w:t>аудан (қала) бөлінісіндегі сақтандырушылар туралы мәліметтер</w:t>
      </w:r>
      <w:r>
        <w:br/>
      </w:r>
      <w:r>
        <w:rPr>
          <w:rFonts w:ascii="Times New Roman"/>
          <w:b/>
          <w:i w:val="false"/>
          <w:color w:val="000000"/>
        </w:rPr>
        <w:t xml:space="preserve">(20 ___ жылғы "___" __________ жағдай бойынша) 1. Жалпы ережелер </w:t>
      </w:r>
    </w:p>
    <w:p>
      <w:pPr>
        <w:spacing w:after="0"/>
        <w:ind w:left="0"/>
        <w:jc w:val="both"/>
      </w:pPr>
      <w:r>
        <w:rPr>
          <w:rFonts w:ascii="Times New Roman"/>
          <w:b w:val="false"/>
          <w:i w:val="false"/>
          <w:color w:val="000000"/>
          <w:sz w:val="28"/>
        </w:rPr>
        <w:t xml:space="preserve">
      1. Әкімшілік деректерді жинауға арналған нысан (бұдан әрі - Нысан) "Шарт бойынша сақтандыру сыйлықақы және сомаларды есепке ала отырып, аудан (қала), сақтандырушылар бойынша өсімдік шаруашылығында міндетті сақтандырудың күшіне енген шарттар туралы мәліметтер" Қазақстан Республикасының 2004 жылғы 10 наурыздағы "Өсімдік шаруашылығында міндетті сақтандыру туралы" Заңының </w:t>
      </w:r>
      <w:r>
        <w:rPr>
          <w:rFonts w:ascii="Times New Roman"/>
          <w:b w:val="false"/>
          <w:i w:val="false"/>
          <w:color w:val="000000"/>
          <w:sz w:val="28"/>
        </w:rPr>
        <w:t>5-бабы</w:t>
      </w:r>
      <w:r>
        <w:rPr>
          <w:rFonts w:ascii="Times New Roman"/>
          <w:b w:val="false"/>
          <w:i w:val="false"/>
          <w:color w:val="000000"/>
          <w:sz w:val="28"/>
        </w:rPr>
        <w:t xml:space="preserve"> 2-1-тармағының 5) тармақшасына сәйкес әзірленген.</w:t>
      </w:r>
    </w:p>
    <w:p>
      <w:pPr>
        <w:spacing w:after="0"/>
        <w:ind w:left="0"/>
        <w:jc w:val="both"/>
      </w:pPr>
      <w:r>
        <w:rPr>
          <w:rFonts w:ascii="Times New Roman"/>
          <w:b w:val="false"/>
          <w:i w:val="false"/>
          <w:color w:val="000000"/>
          <w:sz w:val="28"/>
        </w:rPr>
        <w:t>
      2. Нысан сақтандырушы және өзара сақтандыру қоғамымен апта сайын толтырылады және агентке ұсынылады, агент өз кезегінде апта сайын Павлодар облысының ауыл шаруашылығы басқармасына және аудандық (қалалық) кәсіпкерлік және ауыл шаруашылығы бөліміне ұсынады.</w:t>
      </w:r>
    </w:p>
    <w:p>
      <w:pPr>
        <w:spacing w:after="0"/>
        <w:ind w:left="0"/>
        <w:jc w:val="both"/>
      </w:pPr>
      <w:r>
        <w:rPr>
          <w:rFonts w:ascii="Times New Roman"/>
          <w:b w:val="false"/>
          <w:i w:val="false"/>
          <w:color w:val="000000"/>
          <w:sz w:val="28"/>
        </w:rPr>
        <w:t>
      3. Нысан сақтандырушы және өзара сақтандыру қоғамы, сондай-ақ агентпен ұсынған деректер негізінде ұсынылады.</w:t>
      </w:r>
    </w:p>
    <w:p>
      <w:pPr>
        <w:spacing w:after="0"/>
        <w:ind w:left="0"/>
        <w:jc w:val="left"/>
      </w:pPr>
      <w:r>
        <w:rPr>
          <w:rFonts w:ascii="Times New Roman"/>
          <w:b/>
          <w:i w:val="false"/>
          <w:color w:val="000000"/>
        </w:rPr>
        <w:t xml:space="preserve"> 2. Нысанды толтыру бойынша түсіндірме</w:t>
      </w:r>
    </w:p>
    <w:p>
      <w:pPr>
        <w:spacing w:after="0"/>
        <w:ind w:left="0"/>
        <w:jc w:val="both"/>
      </w:pPr>
      <w:r>
        <w:rPr>
          <w:rFonts w:ascii="Times New Roman"/>
          <w:b w:val="false"/>
          <w:i w:val="false"/>
          <w:color w:val="000000"/>
          <w:sz w:val="28"/>
        </w:rPr>
        <w:t>
      1. Нысанның 1-тарауында реттік нөмірі көрсетіледі.</w:t>
      </w:r>
    </w:p>
    <w:p>
      <w:pPr>
        <w:spacing w:after="0"/>
        <w:ind w:left="0"/>
        <w:jc w:val="both"/>
      </w:pPr>
      <w:r>
        <w:rPr>
          <w:rFonts w:ascii="Times New Roman"/>
          <w:b w:val="false"/>
          <w:i w:val="false"/>
          <w:color w:val="000000"/>
          <w:sz w:val="28"/>
        </w:rPr>
        <w:t>
      2. Нысанның 2-тарауында аудан (қала) атауы көрсетіледі.</w:t>
      </w:r>
    </w:p>
    <w:p>
      <w:pPr>
        <w:spacing w:after="0"/>
        <w:ind w:left="0"/>
        <w:jc w:val="both"/>
      </w:pPr>
      <w:r>
        <w:rPr>
          <w:rFonts w:ascii="Times New Roman"/>
          <w:b w:val="false"/>
          <w:i w:val="false"/>
          <w:color w:val="000000"/>
          <w:sz w:val="28"/>
        </w:rPr>
        <w:t>
      3. Нысанның 3-тарауында тексеруге түскен өтініштердің саны, бірлік көрсетіледі.</w:t>
      </w:r>
    </w:p>
    <w:p>
      <w:pPr>
        <w:spacing w:after="0"/>
        <w:ind w:left="0"/>
        <w:jc w:val="both"/>
      </w:pPr>
      <w:r>
        <w:rPr>
          <w:rFonts w:ascii="Times New Roman"/>
          <w:b w:val="false"/>
          <w:i w:val="false"/>
          <w:color w:val="000000"/>
          <w:sz w:val="28"/>
        </w:rPr>
        <w:t>
      4. Нысанның 4-тарауында тексерудің жасалған актілерінің саны, бірлік көрсетіледі.</w:t>
      </w:r>
    </w:p>
    <w:p>
      <w:pPr>
        <w:spacing w:after="0"/>
        <w:ind w:left="0"/>
        <w:jc w:val="both"/>
      </w:pPr>
      <w:r>
        <w:rPr>
          <w:rFonts w:ascii="Times New Roman"/>
          <w:b w:val="false"/>
          <w:i w:val="false"/>
          <w:color w:val="000000"/>
          <w:sz w:val="28"/>
        </w:rPr>
        <w:t>
      5. Нысанның 5-тарауында тексерудің жасалған актілер алқабы, гектар көрсетіледі.</w:t>
      </w:r>
    </w:p>
    <w:p>
      <w:pPr>
        <w:spacing w:after="0"/>
        <w:ind w:left="0"/>
        <w:jc w:val="both"/>
      </w:pPr>
      <w:r>
        <w:rPr>
          <w:rFonts w:ascii="Times New Roman"/>
          <w:b w:val="false"/>
          <w:i w:val="false"/>
          <w:color w:val="000000"/>
          <w:sz w:val="28"/>
        </w:rPr>
        <w:t>
      6. Нысанның 6-тарауында сақтандыру компаниясына немесе өзара сақтандыру қоғамына сақтандырылған төлемдер саны, бірлік көрсетіледі.</w:t>
      </w:r>
    </w:p>
    <w:p>
      <w:pPr>
        <w:spacing w:after="0"/>
        <w:ind w:left="0"/>
        <w:jc w:val="both"/>
      </w:pPr>
      <w:r>
        <w:rPr>
          <w:rFonts w:ascii="Times New Roman"/>
          <w:b w:val="false"/>
          <w:i w:val="false"/>
          <w:color w:val="000000"/>
          <w:sz w:val="28"/>
        </w:rPr>
        <w:t>
      7. Нысанның 7-тарауында тексерудің жасалған актілер сомасы, мың теңге көрсетіледі.</w:t>
      </w:r>
    </w:p>
    <w:p>
      <w:pPr>
        <w:spacing w:after="0"/>
        <w:ind w:left="0"/>
        <w:jc w:val="both"/>
      </w:pPr>
      <w:r>
        <w:rPr>
          <w:rFonts w:ascii="Times New Roman"/>
          <w:b w:val="false"/>
          <w:i w:val="false"/>
          <w:color w:val="000000"/>
          <w:sz w:val="28"/>
        </w:rPr>
        <w:t>
      8. Нысанның 8-тарауында сақтандыру компаниясына немесе өзара сақтандыру қоғамына агентпен сақтандыру төлемдерінің өтелген бөлігінің саны, бірлік көрсетіледі.</w:t>
      </w:r>
    </w:p>
    <w:p>
      <w:pPr>
        <w:spacing w:after="0"/>
        <w:ind w:left="0"/>
        <w:jc w:val="both"/>
      </w:pPr>
      <w:r>
        <w:rPr>
          <w:rFonts w:ascii="Times New Roman"/>
          <w:b w:val="false"/>
          <w:i w:val="false"/>
          <w:color w:val="000000"/>
          <w:sz w:val="28"/>
        </w:rPr>
        <w:t>
      9. Нысанның 9-тарауында сақтандыру компаниясына немесе өзара сақтандыру қоғамына агентпен сақтандыру төлемдерінің өтелген бөлігінің сомасы, мың теңге көрсетіледі.</w:t>
      </w:r>
    </w:p>
    <w:p>
      <w:pPr>
        <w:spacing w:after="0"/>
        <w:ind w:left="0"/>
        <w:jc w:val="both"/>
      </w:pPr>
      <w:r>
        <w:rPr>
          <w:rFonts w:ascii="Times New Roman"/>
          <w:b w:val="false"/>
          <w:i w:val="false"/>
          <w:color w:val="000000"/>
          <w:sz w:val="28"/>
        </w:rPr>
        <w:t>
      10. Нысанның 10-тарауында ескерту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