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5749" w14:textId="0075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2013 жылғы 20 ақпандағы "Қосымша дәрі-дәрмекпен қамтамасыз ету туралы" № 135/15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2017 жылғы 15 маусымдағы № 130/14 шешімі. Павлодар облысының Әділет департаментінде 2017 жылғы 30 маусымда № 5548 болып тіркелді. Күші жойылды - Павлодар облыстық мәслихатының 2018 жылғы 14 маусымдағы № 236/22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облыстық мәслихатының 14.06.2018 № 236/22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2009 жылғы 18 қыркүйектегі "Халық денсаулығы және денсаулық сақтау жүйесі туралы" Кодексінің 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2013 жылғы 20 ақпандағы "Қосымша дәрі-дәрмекпен қамтамасыз ету туралы" № 135/15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3486 болып тіркелген, 2013 жылғы 2 сәуірде "Сарыарқа самалы", "Звезда Прииртышья" газеттерінде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Азаматтардың жекелеген санаттарына дәрілік заттар "Бозентан", "Риоцигуат", "Илопрост" амбулаториялық емдеу кезінде тегін, облыстық бюджет қаражаты есебінен қосымша қамтамасыз етілсін.".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әлеуметтік және мәдени даму мәселелері жөніндегі тұрақты комиссиясына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