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b9b8" w14:textId="056b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2017 жылғы 26 маусымдағы № 179/3 қаулысы. Павлодар облысының Әділет департаментінде 2017 жылғы 11 шілдеде № 5561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"Павлодар облысының құрылыс, жолаушылар көлігі және автомобиль жолдары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қаулының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облыс әкімінің бірінші орынбасары Д.Н. Тұрғановқа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мауысымдағы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әкімдігінің күші жойылған</w:t>
      </w:r>
      <w:r>
        <w:br/>
      </w:r>
      <w:r>
        <w:rPr>
          <w:rFonts w:ascii="Times New Roman"/>
          <w:b/>
          <w:i w:val="false"/>
          <w:color w:val="000000"/>
        </w:rPr>
        <w:t>кейбір қаулыларының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Павлодар облысы әкімдігінің 2014 жылғы 10 ақпандағы "Павлодар облысының құрылыс, жолаушылар көлігі және автомобиль жолдары басқармасы" мемлекеттік мекемесі туралы ережені бекіту туралы" № 20/2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3711 болып тіркелген, 2014 жылғы 27 ақпанда "Сарыарқа самалы", "Звезда Прииртышья" газеттерінде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Павлодар облысы әкімдігінің 2014 жылғы 26 тамыздағы "Павлодар облысы әкімдігінің 2014 жылғы 10 ақпандағы "Павлодар облысының құрылыс, жолаушылар көлігі және автомобиль жолдары басқармасы" мемлекеттік мекемесі туралы ережені бекіту туралы" № 20/2 қаулысына өзгеріс пен толықтыру енгізу туралы" № 280/8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4023 болып тіркелген, 2014 жылғы 25 қыркүйекте "Сарыарқа самалы", "Звезда Прииртышья" газеттерінде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Павлодар облысы әкімдігінің 2015 жылғы 17 наурыздағы "Павлодар облысы әкімдігінің 2014 жылғы 10 ақпандағы "Павлодар облысының құрылыс, жолаушылар көлігі және автомобиль жолдары басқармасы" мемлекеттік мекемесі туралы ережені бекіту туралы" № 20/2 қаулысына толықтырулар мен өзгерістер енгізу туралы" № 73/3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4403 болып тіркелген, 2015 жылғы 3 сәуірде "Регион.kz" газетінде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