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767a9" w14:textId="d4767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субсидияланатын гербицидтердің түрлерін және субсидиялардың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2017 жылғы 28 шілдедегі № 220/4 қаулысы. Павлодар облысының Әділет департаментінде 2017 жылғы 8 тамызда № 5593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Ауыл шаруашылығы министрінің 2016 жылғы 5 мамырдағы № 204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субсидиялау қағидаларына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Қоса беріліп отырған 2017 жылға субсидияланатын гербицидтердің түрлері және гербицидтерді жеткізушіден сатып алынған гербицидтердің 1 тоннасына (килограмына, литріне) субсидиялар нормалары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Мыналардың: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Павлодар облысы әкімдігінің 2016 жылғы 12 шілдедегі "Субсидияланатын гербицидтердің түрлерін және субсидиялардың нормаларын бекіту туралы" № 228/5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5173 болып тіркелген, 2016 жылғы 26 шілдеде "Сарыарқа самалы", "Звезда Прииртышья" газеттерінде жарияланған);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Павлодар облысы әкімдігінің 2016 жылғы 7 қазандағы "Павлодар облысы әкімдігінің 2016 жылғы 12 шілдедегі "Субсидияланатын гербицидтердің түрлерін және субсидиялардың нормаларын бекіту туралы" № 228/5 қаулысына толықтырулар енгізу туралы" № 305/7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5254 болып тіркелген, 2016 жылғы 28 қазанда "Регион.kz" газетінде жарияланған) күші жойылды деп танылсын.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Қалалар мен аудандардың әкімдері субсидиялардың мақсатқа сай пайдаланылуын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"Павлодар облысының ауыл шаруашылығы басқармасы" мемлекеттік мекемесі заңнамамен белгіленген тәртіпте: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осы қаулының ресми жариялануын;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осы қаулының Павлодар облысы әкімдігінің интернет-ресурсында орналастырылуын қамтамасыз етсін.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Осы қаулының орындалуын бақылау облыс әкімінің орынбасары Б.Қ. Қасеновке жүктелсiн.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Осы қаулы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Бақауов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"28" шілде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220/4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субсидияланатын гербицидтердің түрлері және</w:t>
      </w:r>
      <w:r>
        <w:br/>
      </w:r>
      <w:r>
        <w:rPr>
          <w:rFonts w:ascii="Times New Roman"/>
          <w:b/>
          <w:i w:val="false"/>
          <w:color w:val="000000"/>
        </w:rPr>
        <w:t>гербицидтерді жеткізушіден сатып алынған гербицидтердің</w:t>
      </w:r>
      <w:r>
        <w:br/>
      </w:r>
      <w:r>
        <w:rPr>
          <w:rFonts w:ascii="Times New Roman"/>
          <w:b/>
          <w:i w:val="false"/>
          <w:color w:val="000000"/>
        </w:rPr>
        <w:t>1 тоннасына (килограмына, литріне) субсидиялар нормалары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6386"/>
        <w:gridCol w:w="842"/>
        <w:gridCol w:w="3659"/>
      </w:tblGrid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Өсімдіктерді қорғау құралдарының түрлері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(литр, килограмм) арналған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дикамба оксимы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 40 %,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 72 %,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 72 %,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Дикамин д 72 %,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 72 %,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72 %,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Экстра 2,4-Д,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Береке 72 %,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 72 %, су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 қышқылы, 344 г/л + дикамба, 120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дихлорфеноксиуксус қышқылы, 600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 60 %,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300 г/л + флорасулам, 5,35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майлы концентрат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г/л + флорасулам, 7,4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суспензиялы эмульсия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суспензиялы эмульсия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500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850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дихлорфеноксиуксус қышқылы, 820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Эфиран 82 %,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905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Клопиралидтың 2-этилгексил эфирі, 500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300 г/л + флорасулам, 3,7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суспензиялы эмульсия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420 г/л + дикамба қышқылының 2-этилгексил эфирі, 60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г/л + метсульфурон-метил, 600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зауыттық бинарлы қаптама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г/л + триасульфурон, 750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 зауыттық бинарлы қаптама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720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– Армон–Эфир 72 %,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950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коллоид ерітіндісінің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2,4-Д қышқылы, 344 г/л + диметиламин тұзы түріндегі дикамба қышқылы, 120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тұздары қоспасы түріндегі 2,4-Д қышқылы, 550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 Форте,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410 г/л + күрделі 2-этилгексил эфирлері түріндегі клопиралид, 40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буланатын эфирлер түріндегі 2,4-Д қышқылы, 500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Диметиламин, калий және натрий тұздары түріндегі МЦПА қышқылы 500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суда еритін концентрат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г/кг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Азимекс,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186 825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г/кг + флорасулам, 150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натрий-калий тұзы, 12,5%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 37%,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48%,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Бентамекс, суда еритін концентрат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суда еритін концентрат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суспензиялы концентрат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Галаксифоп-п-метил, 108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Галомекс,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104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240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 240,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Форте,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240 г/л + 2,4-Д қышқылы, 160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 24, суда еритін концентрат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36 %,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Дефолт,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Пилараунд,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36 %,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48 %,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360, 36 %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48 %,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45%,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500,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Экстра 54 %,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540,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Макс,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54 %,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 қышқылы, 540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Спрут Экстра,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 қышқылы, 600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Изопропиламин және калий тұздары түріндегі глифосат, 540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суда еритін концентрат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500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Тачдаун 500,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Ураган Форте 500,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450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Макс Плюс,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 75 %,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 75 %,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770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 77 %,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 қышқылы, 480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Изопропиламин тұзы түріндегі глифосат қышқылы, 360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150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 15 %,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қышқылы, 360 г/л + хлорсульфурон қышқылы, 22,2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г/л + 2.4 Д, 357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48 %,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дикамба қышқылы, 480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г/кг + метсульфурон-метил, 28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г/кг + триасульфурон, 41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Форте 200,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 72 %,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357 г/л + дикамба, 124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860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МСРА диметиламин тұзы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 75 %, суда еритін концентрат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су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г/л + имазапир, 15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4,8 %, суда еритін концентрат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4,8 %, суда еритін концентрат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4 %,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 4 %,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сулы гликольді ерітінді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12 487,5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 10 %, су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10 %, су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Пират, су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 10 %, су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г/кг + хлоримурон-этил, 150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32 763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Йодосульфурон-метил-натрия, 11,3 г/кг + тиенкарбазон-метил, 22,5 г/кг + мефенпир-диэтил (антидот), 135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Иодосульфурон-метил-натрия, 25 г/л + амидосульфурон, 100 г/л + мефенпир-диэтил (антидот) 250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Амиомекс Плюс, майлы дисперсия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майлы дисперсия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г/л + галоксифоп-п-метил, 80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Квикстеп, эмульсияның майлы концентраты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 240 г/л + клоквинтоцет-мексил 60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Леггеро, майлы-сулы эмульсия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майлы-сулы эмульсия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80 г/л + клоксинтоцет-мексил, 20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 8 %,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080,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Хломекс 48 %,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г/л + флуроксипир, 15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Репер, коллоид ерітіндісінің концентраты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300,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Татрел,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суда еритін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г/л + никосульфурон, 30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майлы дисперсия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г/л + имазамокс, 25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40 %, суспензия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 400 КС 40 %, суспензиялы концентрат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 96 %,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коллоид ерітіндісінің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 Супер, наноэмульсия концентраты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суспензия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суспензия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Пролайн,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г/кг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 70 %,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 70 %, жібитін ұнтақ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жібитін ұнтақ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Рендор 70 %, жібитін ұнтақ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125 г/кг + трибенурон-метил, 625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300 г/кг + трибенурон-метил, 450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391 г/кг + трибенурон-метил, 261 г/кг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600 г/кг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Арбалет 60 %, жібитін ұнтақ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 60 %,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 60 %,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жібитін ұнтақ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Ларен Про,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жібитін ұнтақ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Стар 60 %,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Меццо 60 %,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60 %, жібитін ұнтақ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Ротер 60 %, жібитін ұнтақ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60 %,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70 г/кг + тифенсульфурон-метил, 680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МЦПА, 750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Хвастокс 750,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500 г/л + клопиралид, 100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г/кг + тифенсульфурон-метил, 150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62 678,5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г/кг + тифенсульфурон-метил, 125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Никомекс Плюс,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24 %,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Кондор 240,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 33 %,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33 %,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35%,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майлы дисперсия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Пиклорам, 150 г/л + МЦПА, 350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суда еритін концентрат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г/л + клоквинтоцет-мексил (антидот), 90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 45, майлы дисперсия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Претилахлор, 300 г/л + пирибензоксим, 20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Адмирал, суспензиялы концентрат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суспензиялы концентрат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 50 %, суспензиялы концентрат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50 %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жібитін ұнтақ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г/кг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суда еритін ұнтақ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25 %, құрғақ аққыш суспензия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163 170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 312,5 г/л + тербутилазин 187,5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суспензия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960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 680 г/кг + метсульфурон-метил 70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Дуо, құрғақ аққыш суспензия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545 г/кг + метсульфурон-метила, 164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57 776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750 г/кг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Канонир, құрғақ аққыш суспензия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Коммандер,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75 %, құрғақ аққыш суспензия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261 г/кг + метсульфурон-метил, 391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Тримекс Плюс,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375 г/кг + тифенсульфурон-метил, 375 г/кг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Форте,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г/кг + тифенсульфурон-метил, 250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563 г/кг + флорасулам, 187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750 г/кг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75 %, құрғақ аққыш суспензия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75 %, құрғақ аққыш суспензия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 75 %,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 75 %,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құрғақ аққыш суспензия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Трифлуралин, 480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Трифлюр 48 %,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клоквинтосетмексил (антидот), 27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мефенпир-диэтил (антидот), 75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Ягуар, майлы-сулы эмульсия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7,5 %, майлы-сулы эмульсия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клодинафоп-прапаргил, 90 г/л + клоквинтоцет-мексил, 72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Сарацин, майлы-сулы эмульсия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Скаут, майлы-сулы эмульсия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клоквинтосет-мексил (антидот), 20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100, майлы-сулы эмульсия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клоквинтоцет-мексил (антидот), 30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10 %,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мефенпир-диэтил (антидот), 27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 10 %,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10 %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фенклоразол-этил (антидот), 27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фенклоразол-этил (антидот), 30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 10 %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фенклоразол-этил (антидот), 50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10 %,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 10 %,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110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майлы-сулы эмульсия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Ореол 12 %,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мефенпир-диэтил (антидот), 33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фенклоразол-этил (антидот), 60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 12 %,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клохинтоцет-мексил (антидот), 47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клодинафоп-пропаргил, 90 г/л + клоквинтоцет-мексил, 60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клоквинтоцет-мексил (антидот), 40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клоквинтоцет-мексил (антидот), 50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майлы-сулы эмульсия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фенклоразол-этил (антидот), 35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64 г/л + йодосульфурон-метил, 8 г/л + мефенпир-диэтил (антидот), 24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Голд,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клоквинтосет-мексил (антидот), 34,5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майлы-сулы эмульсия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су эмульсиясы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клоквинтоцет-мексил, 35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г/л + клоквинтосет-мексил (антидот), 40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нафтальды ангидрид (антидот), 125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Грассер, майлы-сулы эмульсия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г/л + фенхлоразол (антидот), 70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Ластик, майлы-сулы эмульсия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г/л + клодинафоп-пропаргил, 24 г/л + мефенпир-диэтил, 30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клодинафоп-пропагил, 45 г/л + клоквинтосет-мексил, 34,5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Клодимекс Плюс,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 13,5 %,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60 г/л + клоквинтосет-мексил (антидот), 60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60 г/л + клоквинтосет-мексил, 40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микрокапсулденген эмульсия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Флуазиафоп-п-бутил, 150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70 %,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31,5 г/л + иодосульфурон-метил-натрия, 1,0 г/л + тиенкарбазон-метил, 10 г/л + ципросульфид (антидот), 15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Майстер Пауэр, майлы дисперсия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40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Гардиан,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Лемур,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 4 %,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4 %,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эмульсияның майлы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125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250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Залп,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50 г/л + имазамокс, 38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майлы дисперсия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60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эмульсияның майлы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п-этил, 50,0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Квизамекс,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Пирамин-Турбо 52 %, суспензия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 + 2,4-Д аз ұшқыш эфирлер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 40 %,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333,75 г/кг + метсульфурон-метил, 333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37 369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 10 %,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Этаметсульфурон-метил, 750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жібитін ұнтақ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г/л + десмедифам, 70 г/л + фенмедифам, 90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г/л + фенмедифам, 91 г/л + десмедифам, 71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эмульсияның майлы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