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b6d0" w14:textId="108b6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2017 жылғы 16 тамыздағы № 245/5 қаулысы. Павлодар облысының Әділет департаментінде 2017 жылғы 7 қыркүйекте № 5620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Павлодар облысының әкiмдiгi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кейбір қаулыларының күші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тілдерді дамыту жөніндегі басқармасы" мемлекеттiк мекемесi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ресми жариялануын;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әкiмiнiң орынбасары М.М. Бегентаевқа жүктелсiн.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245/5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әкімдігінің</w:t>
      </w:r>
      <w:r>
        <w:br/>
      </w:r>
      <w:r>
        <w:rPr>
          <w:rFonts w:ascii="Times New Roman"/>
          <w:b/>
          <w:i w:val="false"/>
          <w:color w:val="000000"/>
        </w:rPr>
        <w:t>күші жойылған кейбір қаулыларының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2014 жылғы 17 шілдедегі "Павлодар облысының тілдерді дамыту жөніндегі басқармасы" мемлекеттік мекемесі туралы ережені бекіту туралы" № 244/7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3908 болып тіркелген, 2014 жылғы 21 тамызда "Сарыарқа самалы", "Звезда Прииртышья" газеттерінде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облысы әкімдігінің 2015 жылғы 7 сәуірдегі "Павлодар облысы әкімдігінің 2014 жылғы 17 шілдедегі "Павлодар облысының тілдерді дамыту жөніндегі басқармасы" мемлекеттік мекемесі туралы ережені бекіту туралы" № 244/7 қаулысына өзгеріс енгізу туралы" № 97/4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4430 болып тіркелген, 2015 жылғы 24 сәуірде "Регион.kz" газетінде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Павлодар облысы әкімдігінің 2016 жылғы 25 ақпандағы "Павлодар облысы әкімдігінің 2014 жылғы 17 шілдедегі "Павлодар облысының тілдерді дамыту жөніндегі басқармасы" мемлекеттік мекемесі туралы ережені бекіту туралы" № 244/7 қаулысына өзгерістер енгізу туралы" № 51/2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5020 болып тіркелген, 2016 жылғы 5 сәуірде "Сарыарқа самалы", "Звезда Прииртышья" газеттерінде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