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f091" w14:textId="e5ff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13 мамырдағы "Мәдениет және архив ісі саласындағы мемлекеттік көрсетілетін қызметтер регламенттерін бекіту туралы" № 137/5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4 қыркүйектегі № 266/5 қаулысы. Павлодар облысының Әділет департаментінде 2017 жылғы 26 қыркүйекте № 5629 болып тіркелді. Күші жойылды - Павлодар облыстық әкімдігінің 2020 жылғы 21 тамыздағы № 176/3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21.08.2020 № 176/3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13 мамырдағы "Мәдениет және архив ісі саласындағы мемлекеттік көрсетілетін қызметтер регламенттерін бекіту туралы" № 137/5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4541 болып тіркелген, 2015 жылғы 3 шілдеде "Регион.kz" газетінде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алынып тасталсын;</w:t>
      </w:r>
    </w:p>
    <w:bookmarkStart w:name="z4" w:id="2"/>
    <w:p>
      <w:pPr>
        <w:spacing w:after="0"/>
        <w:ind w:left="0"/>
        <w:jc w:val="both"/>
      </w:pPr>
      <w:r>
        <w:rPr>
          <w:rFonts w:ascii="Times New Roman"/>
          <w:b w:val="false"/>
          <w:i w:val="false"/>
          <w:color w:val="000000"/>
          <w:sz w:val="28"/>
        </w:rPr>
        <w:t xml:space="preserve">
      көрсетілген қаулымен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"Павлодар облысының мәдениет, архивтер және құжаттама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4 қырқүйектегі</w:t>
            </w:r>
            <w:r>
              <w:br/>
            </w:r>
            <w:r>
              <w:rPr>
                <w:rFonts w:ascii="Times New Roman"/>
                <w:b w:val="false"/>
                <w:i w:val="false"/>
                <w:color w:val="000000"/>
                <w:sz w:val="20"/>
              </w:rPr>
              <w:t>№ 266/5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13 мамырдағы</w:t>
            </w:r>
            <w:r>
              <w:br/>
            </w:r>
            <w:r>
              <w:rPr>
                <w:rFonts w:ascii="Times New Roman"/>
                <w:b w:val="false"/>
                <w:i w:val="false"/>
                <w:color w:val="000000"/>
                <w:sz w:val="20"/>
              </w:rPr>
              <w:t>№ 137/5 қаулысымен</w:t>
            </w:r>
            <w:r>
              <w:br/>
            </w:r>
            <w:r>
              <w:rPr>
                <w:rFonts w:ascii="Times New Roman"/>
                <w:b w:val="false"/>
                <w:i w:val="false"/>
                <w:color w:val="000000"/>
                <w:sz w:val="20"/>
              </w:rPr>
              <w:t>бекітілді</w:t>
            </w:r>
          </w:p>
        </w:tc>
      </w:tr>
    </w:tbl>
    <w:bookmarkStart w:name="z9" w:id="6"/>
    <w:p>
      <w:pPr>
        <w:spacing w:after="0"/>
        <w:ind w:left="0"/>
        <w:jc w:val="left"/>
      </w:pPr>
      <w:r>
        <w:rPr>
          <w:rFonts w:ascii="Times New Roman"/>
          <w:b/>
          <w:i w:val="false"/>
          <w:color w:val="000000"/>
        </w:rPr>
        <w:t xml:space="preserve"> "Мәдени құндылықтарды уақытша әкету құқығына</w:t>
      </w:r>
      <w:r>
        <w:br/>
      </w:r>
      <w:r>
        <w:rPr>
          <w:rFonts w:ascii="Times New Roman"/>
          <w:b/>
          <w:i w:val="false"/>
          <w:color w:val="000000"/>
        </w:rPr>
        <w:t>куәлік беру"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қызметін (бұдан әрі – мемлекеттік көрсетілетін қызмет) Павлодар облысының мәдениет, архивтер және құжаттама басқармасы (бұдан әрі – көрсетілетін қызметті беруші) көрсетеді. Өтінішті қабылдау және мемлекеттік қызметті көрсету нәтижесін беру:</w:t>
      </w:r>
    </w:p>
    <w:bookmarkEnd w:id="8"/>
    <w:p>
      <w:pPr>
        <w:spacing w:after="0"/>
        <w:ind w:left="0"/>
        <w:jc w:val="both"/>
      </w:pPr>
      <w:r>
        <w:rPr>
          <w:rFonts w:ascii="Times New Roman"/>
          <w:b w:val="false"/>
          <w:i w:val="false"/>
          <w:color w:val="000000"/>
          <w:sz w:val="28"/>
        </w:rPr>
        <w:t>
      көрсетілеттін қызметті берушінің кеңсесі;</w:t>
      </w:r>
    </w:p>
    <w:p>
      <w:pPr>
        <w:spacing w:after="0"/>
        <w:ind w:left="0"/>
        <w:jc w:val="both"/>
      </w:pPr>
      <w:r>
        <w:rPr>
          <w:rFonts w:ascii="Times New Roman"/>
          <w:b w:val="false"/>
          <w:i w:val="false"/>
          <w:color w:val="000000"/>
          <w:sz w:val="28"/>
        </w:rPr>
        <w:t>
      www.egov.kz, www.elicense.kz (бұдан әрі – портал) "электрондық үкімет" веб-порталы арқылы жүзеге асырылады.</w:t>
      </w:r>
    </w:p>
    <w:bookmarkStart w:name="z12" w:id="9"/>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түрде.</w:t>
      </w:r>
    </w:p>
    <w:bookmarkEnd w:id="9"/>
    <w:bookmarkStart w:name="z13" w:id="10"/>
    <w:p>
      <w:pPr>
        <w:spacing w:after="0"/>
        <w:ind w:left="0"/>
        <w:jc w:val="both"/>
      </w:pPr>
      <w:r>
        <w:rPr>
          <w:rFonts w:ascii="Times New Roman"/>
          <w:b w:val="false"/>
          <w:i w:val="false"/>
          <w:color w:val="000000"/>
          <w:sz w:val="28"/>
        </w:rPr>
        <w:t xml:space="preserve">
      3. Мемлекеттiк қызмет көрсету нәтижесi – Нормативтік құқықтық актілерді мемлекеттік тіркеу тізілімінде 2015 жылғы 24 ақпанда № 10320 болып тіркелген Қазақстан Республикасы Мәдениет және спорт министрінің 2015 жылғы 22 қаңтардағы "Мәдени құндылықтарды уақытша әкету құқығына куәлік беру қағидаларын бекіту туралы"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мәдени құндылықтарды уақытша әкету құқығына куәлiк (бұдан әрi – куәлiк), не Қазақстан Республикасы Мәдениет және спорт министрінің 2015 жылғы 22 сәуірдегі № 146 </w:t>
      </w:r>
      <w:r>
        <w:rPr>
          <w:rFonts w:ascii="Times New Roman"/>
          <w:b w:val="false"/>
          <w:i w:val="false"/>
          <w:color w:val="000000"/>
          <w:sz w:val="28"/>
        </w:rPr>
        <w:t>бұйрығымен</w:t>
      </w:r>
      <w:r>
        <w:rPr>
          <w:rFonts w:ascii="Times New Roman"/>
          <w:b w:val="false"/>
          <w:i w:val="false"/>
          <w:color w:val="000000"/>
          <w:sz w:val="28"/>
        </w:rPr>
        <w:t xml:space="preserve"> бекітілген "Мәдени құндылықтарды уақытша әкету құқығына куәлік беру" мемлекеттiк көрсетiлетiн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10"/>
    <w:p>
      <w:pPr>
        <w:spacing w:after="0"/>
        <w:ind w:left="0"/>
        <w:jc w:val="both"/>
      </w:pPr>
      <w:r>
        <w:rPr>
          <w:rFonts w:ascii="Times New Roman"/>
          <w:b w:val="false"/>
          <w:i w:val="false"/>
          <w:color w:val="000000"/>
          <w:sz w:val="28"/>
        </w:rPr>
        <w:t>
      Мемлекеттік қызмет көрсетудің нәтижесін беру нысаны – электрондық түрде.</w:t>
      </w:r>
    </w:p>
    <w:p>
      <w:pPr>
        <w:spacing w:after="0"/>
        <w:ind w:left="0"/>
        <w:jc w:val="both"/>
      </w:pPr>
      <w:r>
        <w:rPr>
          <w:rFonts w:ascii="Times New Roman"/>
          <w:b w:val="false"/>
          <w:i w:val="false"/>
          <w:color w:val="000000"/>
          <w:sz w:val="28"/>
        </w:rPr>
        <w:t>
      Куәлікті қағаз жеткізгіште алуға өтініш білдірген жағдайда, мемлекеттік қызмет көрсету нәтижесі электрондық форматта ресімделіп, басып шығарылады және көрсетілетін қызметті берушінің мөрімен куәландырылады.</w:t>
      </w:r>
    </w:p>
    <w:bookmarkStart w:name="z14" w:id="11"/>
    <w:p>
      <w:pPr>
        <w:spacing w:after="0"/>
        <w:ind w:left="0"/>
        <w:jc w:val="left"/>
      </w:pPr>
      <w:r>
        <w:rPr>
          <w:rFonts w:ascii="Times New Roman"/>
          <w:b/>
          <w:i w:val="false"/>
          <w:color w:val="000000"/>
        </w:rPr>
        <w:t xml:space="preserve"> 2-тарау. Мемлекеттік қызмет көрсету процесінде</w:t>
      </w:r>
      <w:r>
        <w:br/>
      </w:r>
      <w:r>
        <w:rPr>
          <w:rFonts w:ascii="Times New Roman"/>
          <w:b/>
          <w:i w:val="false"/>
          <w:color w:val="000000"/>
        </w:rPr>
        <w:t>көрсетілетін қызметті берушінің құрылымдық бөлімшелерінің (қызметкерлерінің)</w:t>
      </w:r>
      <w:r>
        <w:br/>
      </w:r>
      <w:r>
        <w:rPr>
          <w:rFonts w:ascii="Times New Roman"/>
          <w:b/>
          <w:i w:val="false"/>
          <w:color w:val="000000"/>
        </w:rPr>
        <w:t>іс-қимыл тәртібін сипаттау</w:t>
      </w:r>
    </w:p>
    <w:bookmarkEnd w:id="11"/>
    <w:bookmarkStart w:name="z15" w:id="12"/>
    <w:p>
      <w:pPr>
        <w:spacing w:after="0"/>
        <w:ind w:left="0"/>
        <w:jc w:val="both"/>
      </w:pPr>
      <w:r>
        <w:rPr>
          <w:rFonts w:ascii="Times New Roman"/>
          <w:b w:val="false"/>
          <w:i w:val="false"/>
          <w:color w:val="000000"/>
          <w:sz w:val="28"/>
        </w:rPr>
        <w:t xml:space="preserve">
      4. Мемлекеттік қызметті көрсету рәсімін (іс-қимылын) бастау үшін негіздеме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нысандағы өтініш немесе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қоса бере отырып, көрсетілетін қызмет алушының электрондық цифрлық қолтаңбасымен (бұдан әрі – ЭЦҚ) расталған электрондық құжат нысанындағы сұраныс болып табылады.</w:t>
      </w:r>
    </w:p>
    <w:bookmarkEnd w:id="12"/>
    <w:bookmarkStart w:name="z16" w:id="13"/>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 мазмұны:</w:t>
      </w:r>
    </w:p>
    <w:bookmarkEnd w:id="13"/>
    <w:p>
      <w:pPr>
        <w:spacing w:after="0"/>
        <w:ind w:left="0"/>
        <w:jc w:val="both"/>
      </w:pPr>
      <w:r>
        <w:rPr>
          <w:rFonts w:ascii="Times New Roman"/>
          <w:b w:val="false"/>
          <w:i w:val="false"/>
          <w:color w:val="000000"/>
          <w:sz w:val="28"/>
        </w:rPr>
        <w:t>
      көрсетілетін қызметті берушінің кеңсе қызметкері келіп түскен құжаттарды қабылдайды және тіркейді, көрсетілетін қызметті берушінің басшысына қарауға ұсынады, орындау ұзақтығы – 10 (он) минут;</w:t>
      </w:r>
    </w:p>
    <w:p>
      <w:pPr>
        <w:spacing w:after="0"/>
        <w:ind w:left="0"/>
        <w:jc w:val="both"/>
      </w:pPr>
      <w:r>
        <w:rPr>
          <w:rFonts w:ascii="Times New Roman"/>
          <w:b w:val="false"/>
          <w:i w:val="false"/>
          <w:color w:val="000000"/>
          <w:sz w:val="28"/>
        </w:rPr>
        <w:t>
      көрсетілетін қызметті берушінің басшысы құжаттармен танысады және жауапты орындаушыны тағайындайды, орындау ұзақтығы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құжаттарды тексереді және ұсынылған құжаттардың толықтығын зерделейді;</w:t>
      </w:r>
    </w:p>
    <w:p>
      <w:pPr>
        <w:spacing w:after="0"/>
        <w:ind w:left="0"/>
        <w:jc w:val="both"/>
      </w:pPr>
      <w:r>
        <w:rPr>
          <w:rFonts w:ascii="Times New Roman"/>
          <w:b w:val="false"/>
          <w:i w:val="false"/>
          <w:color w:val="000000"/>
          <w:sz w:val="28"/>
        </w:rPr>
        <w:t>
      тапсырылған құжаттардың толық болмау фактісі анықталған жағдайда жауапты орындаушы өтінішті одан әрі қараудан бас тарту туралы дәлелді жазбаша жауап береді;</w:t>
      </w:r>
    </w:p>
    <w:p>
      <w:pPr>
        <w:spacing w:after="0"/>
        <w:ind w:left="0"/>
        <w:jc w:val="both"/>
      </w:pPr>
      <w:r>
        <w:rPr>
          <w:rFonts w:ascii="Times New Roman"/>
          <w:b w:val="false"/>
          <w:i w:val="false"/>
          <w:color w:val="000000"/>
          <w:sz w:val="28"/>
        </w:rPr>
        <w:t xml:space="preserve">
      тапсырылған құжаттардың толық жиынтығы ұсынылған жағдайда жауапты орындаушы құжаттар мен заттарды сараптама комиссиясының қарауына жіберуді жүзеге асырады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жауапты дайындады, орындау ұзақтығы – 1 (бір) жұмыс күні;</w:t>
      </w:r>
    </w:p>
    <w:p>
      <w:pPr>
        <w:spacing w:after="0"/>
        <w:ind w:left="0"/>
        <w:jc w:val="both"/>
      </w:pPr>
      <w:r>
        <w:rPr>
          <w:rFonts w:ascii="Times New Roman"/>
          <w:b w:val="false"/>
          <w:i w:val="false"/>
          <w:color w:val="000000"/>
          <w:sz w:val="28"/>
        </w:rPr>
        <w:t xml:space="preserve">
      сараптама комиссиясы сараптама жүргізеді және сараптама қорытындысы бойынша затты мәдени құндылық деп тану туралы немесе зат мәдени құндылықтар қатарына жатпайтындығы туралы қорытындыны ресімдейді және көрсетілетін қызметті берушінің жауапты орындаушысына береді – 6 (алты) жұмыс күні; </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қызметтің нәтижесін дайындайды және қызметті берушінің басшысына жібереді – 1 (бір) жұмыс күні;</w:t>
      </w:r>
    </w:p>
    <w:p>
      <w:pPr>
        <w:spacing w:after="0"/>
        <w:ind w:left="0"/>
        <w:jc w:val="both"/>
      </w:pPr>
      <w:r>
        <w:rPr>
          <w:rFonts w:ascii="Times New Roman"/>
          <w:b w:val="false"/>
          <w:i w:val="false"/>
          <w:color w:val="000000"/>
          <w:sz w:val="28"/>
        </w:rPr>
        <w:t>
      көрсетілетін қызметті берушінің басшысы нәтижеге қол қояды және оны көрсетілетін қызметті берушінің кеңсесіне жібереді – 20 (жиырма) минут;</w:t>
      </w:r>
    </w:p>
    <w:p>
      <w:pPr>
        <w:spacing w:after="0"/>
        <w:ind w:left="0"/>
        <w:jc w:val="both"/>
      </w:pPr>
      <w:r>
        <w:rPr>
          <w:rFonts w:ascii="Times New Roman"/>
          <w:b w:val="false"/>
          <w:i w:val="false"/>
          <w:color w:val="000000"/>
          <w:sz w:val="28"/>
        </w:rPr>
        <w:t>
      көрсетілетін қызметті берушінің басшысы нәтижеге ЭЦҚ арқылы қол қояды және портал арқылы жібереді;</w:t>
      </w:r>
    </w:p>
    <w:p>
      <w:pPr>
        <w:spacing w:after="0"/>
        <w:ind w:left="0"/>
        <w:jc w:val="both"/>
      </w:pPr>
      <w:r>
        <w:rPr>
          <w:rFonts w:ascii="Times New Roman"/>
          <w:b w:val="false"/>
          <w:i w:val="false"/>
          <w:color w:val="000000"/>
          <w:sz w:val="28"/>
        </w:rPr>
        <w:t>
      көрсетілетін қызметті беруші кеңсесінің қызметкері куәлікке көрсетілетін қызметті берушінің мөрін қою бойынша ұйымдастырушылық іс-шараларды іске асырады, сондай-ақ куәліктің бір данасы мен заттарды көрсетілетін қызметті алушыға беруге дайындайды – 1 (бір) жұмыс күні.</w:t>
      </w:r>
    </w:p>
    <w:bookmarkStart w:name="z17" w:id="14"/>
    <w:p>
      <w:pPr>
        <w:spacing w:after="0"/>
        <w:ind w:left="0"/>
        <w:jc w:val="both"/>
      </w:pPr>
      <w:r>
        <w:rPr>
          <w:rFonts w:ascii="Times New Roman"/>
          <w:b w:val="false"/>
          <w:i w:val="false"/>
          <w:color w:val="000000"/>
          <w:sz w:val="28"/>
        </w:rPr>
        <w:t xml:space="preserve">
      6. Мемлекеттiк қызмет көрсету рәсімінің (іс-қимылының) нәтижесi –мәдени құндылықтарды уақытша әкету құқығына куәлiк не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14"/>
    <w:bookmarkStart w:name="z18" w:id="15"/>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15"/>
    <w:bookmarkStart w:name="z19"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7"/>
    <w:p>
      <w:pPr>
        <w:spacing w:after="0"/>
        <w:ind w:left="0"/>
        <w:jc w:val="both"/>
      </w:pPr>
      <w:r>
        <w:rPr>
          <w:rFonts w:ascii="Times New Roman"/>
          <w:b w:val="false"/>
          <w:i w:val="false"/>
          <w:color w:val="000000"/>
          <w:sz w:val="28"/>
        </w:rPr>
        <w:t xml:space="preserve">
      8.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7"/>
    <w:bookmarkStart w:name="z21" w:id="18"/>
    <w:p>
      <w:pPr>
        <w:spacing w:after="0"/>
        <w:ind w:left="0"/>
        <w:jc w:val="left"/>
      </w:pPr>
      <w:r>
        <w:rPr>
          <w:rFonts w:ascii="Times New Roman"/>
          <w:b/>
          <w:i w:val="false"/>
          <w:color w:val="000000"/>
        </w:rPr>
        <w:t xml:space="preserve"> 4-тарау. Мемлекеттік қызмет көрсету процесінде "Азаматтарға арналған үкімет"</w:t>
      </w:r>
      <w:r>
        <w:br/>
      </w:r>
      <w:r>
        <w:rPr>
          <w:rFonts w:ascii="Times New Roman"/>
          <w:b/>
          <w:i w:val="false"/>
          <w:color w:val="000000"/>
        </w:rPr>
        <w:t>мемлекеттік корпорациясымен және (немесе) өзге де көрсетілетін қызметті</w:t>
      </w:r>
      <w:r>
        <w:br/>
      </w:r>
      <w:r>
        <w:rPr>
          <w:rFonts w:ascii="Times New Roman"/>
          <w:b/>
          <w:i w:val="false"/>
          <w:color w:val="000000"/>
        </w:rPr>
        <w:t>берушілермен өзара іс-қимыл тәртібін, сондай-ақ ақпараттық жүйелерді</w:t>
      </w:r>
      <w:r>
        <w:br/>
      </w:r>
      <w:r>
        <w:rPr>
          <w:rFonts w:ascii="Times New Roman"/>
          <w:b/>
          <w:i w:val="false"/>
          <w:color w:val="000000"/>
        </w:rPr>
        <w:t>пайдалану тәртібін сипаттау</w:t>
      </w:r>
    </w:p>
    <w:bookmarkEnd w:id="18"/>
    <w:bookmarkStart w:name="z22" w:id="19"/>
    <w:p>
      <w:pPr>
        <w:spacing w:after="0"/>
        <w:ind w:left="0"/>
        <w:jc w:val="both"/>
      </w:pPr>
      <w:r>
        <w:rPr>
          <w:rFonts w:ascii="Times New Roman"/>
          <w:b w:val="false"/>
          <w:i w:val="false"/>
          <w:color w:val="000000"/>
          <w:sz w:val="28"/>
        </w:rPr>
        <w:t>
      9. Мемлекеттік қызметті "Азаматтарға арналған үкімет" мемлекеттік корпорациясы" коммерциялық емес акционерлік қоғамы арқылы көрсету қарастырылмаған.</w:t>
      </w:r>
    </w:p>
    <w:bookmarkEnd w:id="19"/>
    <w:bookmarkStart w:name="z23" w:id="20"/>
    <w:p>
      <w:pPr>
        <w:spacing w:after="0"/>
        <w:ind w:left="0"/>
        <w:jc w:val="both"/>
      </w:pPr>
      <w:r>
        <w:rPr>
          <w:rFonts w:ascii="Times New Roman"/>
          <w:b w:val="false"/>
          <w:i w:val="false"/>
          <w:color w:val="000000"/>
          <w:sz w:val="28"/>
        </w:rPr>
        <w:t xml:space="preserve">
      10. Мемлекеттік қызметті "электрондық үкімет" веб-порталы арқылы көрсету кезіндегі көрсетілетін қызметті беруші мен көрсетілетін қызметті алушының жүгіну тәртібі мен рәсімдердің (іс-қимылдардың) реттілігі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көрсетуге қатысатын ақпараттық жүйелердің функционалдық өзара іс-қимылының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p>
    <w:bookmarkEnd w:id="20"/>
    <w:p>
      <w:pPr>
        <w:spacing w:after="0"/>
        <w:ind w:left="0"/>
        <w:jc w:val="both"/>
      </w:pPr>
      <w:r>
        <w:rPr>
          <w:rFonts w:ascii="Times New Roman"/>
          <w:b w:val="false"/>
          <w:i w:val="false"/>
          <w:color w:val="000000"/>
          <w:sz w:val="28"/>
        </w:rPr>
        <w:t>
      1-процесс – көрсетілетін қызметті алушы өзінің ЭЦҚ тіркеу куәлігінің көмегімен "электрондық үкімет" веб-порталында (бұдан әрі – ЭҮП) тіркеледі (ЭҮП-те тіркелмеген мемлекеттік көрсетілетін қызметті алушылар үшін жүзеге асырылады);</w:t>
      </w:r>
    </w:p>
    <w:p>
      <w:pPr>
        <w:spacing w:after="0"/>
        <w:ind w:left="0"/>
        <w:jc w:val="both"/>
      </w:pPr>
      <w:r>
        <w:rPr>
          <w:rFonts w:ascii="Times New Roman"/>
          <w:b w:val="false"/>
          <w:i w:val="false"/>
          <w:color w:val="000000"/>
          <w:sz w:val="28"/>
        </w:rPr>
        <w:t>
      көрсетілетін қызметті алушының компьютеріндегі интернет-браузеріне сканерленген көшірмелерді және оның ЭЦҚ тіркеу куәлігін бекіту, көрсетілетін қызметті алушының ЭҮП-ке мемлекеттік қызмет түрі мен паролін енгізу процесі (авторландыру процесі);</w:t>
      </w:r>
    </w:p>
    <w:p>
      <w:pPr>
        <w:spacing w:after="0"/>
        <w:ind w:left="0"/>
        <w:jc w:val="both"/>
      </w:pPr>
      <w:r>
        <w:rPr>
          <w:rFonts w:ascii="Times New Roman"/>
          <w:b w:val="false"/>
          <w:i w:val="false"/>
          <w:color w:val="000000"/>
          <w:sz w:val="28"/>
        </w:rPr>
        <w:t>
      1-шарт – тіркелген көрсетілетін қызметті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ЭҮП-те авторландырудан бас тарту туралы хабарламаны қалыптастыру;</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таңдауы, қызметті көрсетуге арналған сұрау салу нысанын экранға шығаруы және оның құрылымы мен форматтық талаптарын ескере отырып, көрсетілетін қызметті алушының нысанды толтыруы (мәліметтерді енгізу) үшін сұрау салу нысанына қажетті құжаттарды электрондық түрде бекітуі;</w:t>
      </w:r>
    </w:p>
    <w:p>
      <w:pPr>
        <w:spacing w:after="0"/>
        <w:ind w:left="0"/>
        <w:jc w:val="both"/>
      </w:pPr>
      <w:r>
        <w:rPr>
          <w:rFonts w:ascii="Times New Roman"/>
          <w:b w:val="false"/>
          <w:i w:val="false"/>
          <w:color w:val="000000"/>
          <w:sz w:val="28"/>
        </w:rPr>
        <w:t>
      сұрау салуды куәландыру (қол қою) үшін ЭЦҚ-нің тіркеу куәлігін таңдауы;</w:t>
      </w:r>
    </w:p>
    <w:p>
      <w:pPr>
        <w:spacing w:after="0"/>
        <w:ind w:left="0"/>
        <w:jc w:val="both"/>
      </w:pPr>
      <w:r>
        <w:rPr>
          <w:rFonts w:ascii="Times New Roman"/>
          <w:b w:val="false"/>
          <w:i w:val="false"/>
          <w:color w:val="000000"/>
          <w:sz w:val="28"/>
        </w:rPr>
        <w:t>
      4-процесс – көрсетілетін қызметті алушының мемлекетітк қызметті таңдауы;</w:t>
      </w:r>
    </w:p>
    <w:p>
      <w:pPr>
        <w:spacing w:after="0"/>
        <w:ind w:left="0"/>
        <w:jc w:val="both"/>
      </w:pPr>
      <w:r>
        <w:rPr>
          <w:rFonts w:ascii="Times New Roman"/>
          <w:b w:val="false"/>
          <w:i w:val="false"/>
          <w:color w:val="000000"/>
          <w:sz w:val="28"/>
        </w:rPr>
        <w:t>
      2-шарт – ЭҮП-те ЭЦҚ тіркеу куәлігінің қолданылу мерзімін және қайтарылып алынған (күші жойылған) тіркеу куәліктерінің тізімде болмауын, сондай-ақ сұрауда көрсетілген ЖСН/БСН мен ЭЦҚ тіркеу куәлігінде көрсетілген ЖСН/БСН арасындағы сәйкестендірме деректерге сәйкес келуін тексеру;</w:t>
      </w:r>
    </w:p>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6-процесс – көрсетілетін қызметті алушының ЭЦҚ арқылы қызметке сұрау салудың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7-процесс – "Е-лицензиялау" мемлекеттік дерекқоры ақпараттық жүйесінде (бұдан әрі – "Е-лицензиялау" МДҚ АЖ) электрондық құжатты (көрсетілетін қызметті алушының сұрауын) тіркеу және "Е-лицензиялау" МДҚ АЖ-да сұрауды өңдеу;</w:t>
      </w:r>
    </w:p>
    <w:p>
      <w:pPr>
        <w:spacing w:after="0"/>
        <w:ind w:left="0"/>
        <w:jc w:val="both"/>
      </w:pPr>
      <w:r>
        <w:rPr>
          <w:rFonts w:ascii="Times New Roman"/>
          <w:b w:val="false"/>
          <w:i w:val="false"/>
          <w:color w:val="000000"/>
          <w:sz w:val="28"/>
        </w:rPr>
        <w:t>
      3-шарт – мәдени құндылықтарды уақытша әкету құқығына куәлік беру үшін көрсетілетін қызметті берушінің көрсетілетін қызметті алушының біліктілік талаптарына сәйкестігін тексеруі;</w:t>
      </w:r>
    </w:p>
    <w:p>
      <w:pPr>
        <w:spacing w:after="0"/>
        <w:ind w:left="0"/>
        <w:jc w:val="both"/>
      </w:pPr>
      <w:r>
        <w:rPr>
          <w:rFonts w:ascii="Times New Roman"/>
          <w:b w:val="false"/>
          <w:i w:val="false"/>
          <w:color w:val="000000"/>
          <w:sz w:val="28"/>
        </w:rPr>
        <w:t>
      8-процесс – "Е-лицензиялау" МДҚ АЖ-да пайдаланушының деректерінде бұзушылықтардың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ЭҮП-те қалыптастырылған қызмет көрсету нәтижесін (куәлік) алу. Электрондық құжат көрсетілетін қызметті берушінің уәкілетті тұлғасының ЭЦҚ-сын пайдалану арқылы қалыптастырылады.</w:t>
      </w:r>
    </w:p>
    <w:p>
      <w:pPr>
        <w:spacing w:after="0"/>
        <w:ind w:left="0"/>
        <w:jc w:val="both"/>
      </w:pPr>
      <w:r>
        <w:rPr>
          <w:rFonts w:ascii="Times New Roman"/>
          <w:b w:val="false"/>
          <w:i w:val="false"/>
          <w:color w:val="000000"/>
          <w:sz w:val="28"/>
        </w:rPr>
        <w:t xml:space="preserve">
      Мемлекеттік қызметті "Е-лицензиялау" веб-порталы арқылы көрсету кезіндегі көрсетілетін қызметті беруші мен көрсетілетін қызметті алушының өтініші мен рәсімдері реттілігінің тәртібі, көрсетілетін қызметті беруші арқылы шешілетін шешімдер мен қадамдық іс-қимылдар </w:t>
      </w:r>
      <w:r>
        <w:rPr>
          <w:rFonts w:ascii="Times New Roman"/>
          <w:b w:val="false"/>
          <w:i w:val="false"/>
          <w:color w:val="000000"/>
          <w:sz w:val="28"/>
        </w:rPr>
        <w:t>2-қосымшада</w:t>
      </w:r>
      <w:r>
        <w:rPr>
          <w:rFonts w:ascii="Times New Roman"/>
          <w:b w:val="false"/>
          <w:i w:val="false"/>
          <w:color w:val="000000"/>
          <w:sz w:val="28"/>
        </w:rPr>
        <w:t xml:space="preserve"> (</w:t>
      </w:r>
      <w:r>
        <w:rPr>
          <w:rFonts w:ascii="Times New Roman"/>
          <w:b w:val="false"/>
          <w:i w:val="false"/>
          <w:color w:val="000000"/>
          <w:sz w:val="28"/>
        </w:rPr>
        <w:t>№ 2 диаграмма</w:t>
      </w:r>
      <w:r>
        <w:rPr>
          <w:rFonts w:ascii="Times New Roman"/>
          <w:b w:val="false"/>
          <w:i w:val="false"/>
          <w:color w:val="000000"/>
          <w:sz w:val="28"/>
        </w:rPr>
        <w:t>) көрсетілген:</w:t>
      </w:r>
    </w:p>
    <w:p>
      <w:pPr>
        <w:spacing w:after="0"/>
        <w:ind w:left="0"/>
        <w:jc w:val="both"/>
      </w:pPr>
      <w:r>
        <w:rPr>
          <w:rFonts w:ascii="Times New Roman"/>
          <w:b w:val="false"/>
          <w:i w:val="false"/>
          <w:color w:val="000000"/>
          <w:sz w:val="28"/>
        </w:rPr>
        <w:t>
      1-процесс – мемлекеттік қызметті көрсету үшін көрсетілетін қызметті беруші қызметкерінің "Е-лицензиялау" МДҚ АЖ-да логині мен паролін енгізуі (авторландыру процесі);</w:t>
      </w:r>
    </w:p>
    <w:p>
      <w:pPr>
        <w:spacing w:after="0"/>
        <w:ind w:left="0"/>
        <w:jc w:val="both"/>
      </w:pPr>
      <w:r>
        <w:rPr>
          <w:rFonts w:ascii="Times New Roman"/>
          <w:b w:val="false"/>
          <w:i w:val="false"/>
          <w:color w:val="000000"/>
          <w:sz w:val="28"/>
        </w:rPr>
        <w:t>
      1-шарт – пароль мен логин арқылы "Е-лицензиялау" МДҚ АЖ-да көрсетілетін қызметті берушінің тіркелген қызметкері туралы деректердiң түпнұсқалығының дұрыстығын тексеру;</w:t>
      </w:r>
    </w:p>
    <w:p>
      <w:pPr>
        <w:spacing w:after="0"/>
        <w:ind w:left="0"/>
        <w:jc w:val="both"/>
      </w:pPr>
      <w:r>
        <w:rPr>
          <w:rFonts w:ascii="Times New Roman"/>
          <w:b w:val="false"/>
          <w:i w:val="false"/>
          <w:color w:val="000000"/>
          <w:sz w:val="28"/>
        </w:rPr>
        <w:t>
      2-процесс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АЖ-да қалыптастыру;</w:t>
      </w:r>
    </w:p>
    <w:p>
      <w:pPr>
        <w:spacing w:after="0"/>
        <w:ind w:left="0"/>
        <w:jc w:val="both"/>
      </w:pPr>
      <w:r>
        <w:rPr>
          <w:rFonts w:ascii="Times New Roman"/>
          <w:b w:val="false"/>
          <w:i w:val="false"/>
          <w:color w:val="000000"/>
          <w:sz w:val="28"/>
        </w:rPr>
        <w:t>
      3-процесс – көрсетілетін қызметті беруші қызметкерінің осы регламентте көрсетілген қызметті таңдауы, қызмет көрсету үшiн сұрау салу нысанын экранға шығаруы және көрсетілетін қызметті беруші қызметкерінің қызмет алушының деректерін енгізуі;</w:t>
      </w:r>
    </w:p>
    <w:p>
      <w:pPr>
        <w:spacing w:after="0"/>
        <w:ind w:left="0"/>
        <w:jc w:val="both"/>
      </w:pPr>
      <w:r>
        <w:rPr>
          <w:rFonts w:ascii="Times New Roman"/>
          <w:b w:val="false"/>
          <w:i w:val="false"/>
          <w:color w:val="000000"/>
          <w:sz w:val="28"/>
        </w:rPr>
        <w:t>
      4-процесс – ЭҮШ арқылы "Жеке тұлғалар" мемлекеттік дерек қорына/"Заңды тұлғалар" мемлекеттік дерек қорына (бұдан әрі – ЖТ МДҚ/ЗТ МДҚ) көрсетілетін қызметті алушының деректері туралы сұрау жіберу;</w:t>
      </w:r>
    </w:p>
    <w:p>
      <w:pPr>
        <w:spacing w:after="0"/>
        <w:ind w:left="0"/>
        <w:jc w:val="both"/>
      </w:pPr>
      <w:r>
        <w:rPr>
          <w:rFonts w:ascii="Times New Roman"/>
          <w:b w:val="false"/>
          <w:i w:val="false"/>
          <w:color w:val="000000"/>
          <w:sz w:val="28"/>
        </w:rPr>
        <w:t>
      2-шарт – ЖТ МДҚ/ЗТ МДҚ-да көрсетілетін қызметті алушы деректерінің болуын тексеру;</w:t>
      </w:r>
    </w:p>
    <w:p>
      <w:pPr>
        <w:spacing w:after="0"/>
        <w:ind w:left="0"/>
        <w:jc w:val="both"/>
      </w:pPr>
      <w:r>
        <w:rPr>
          <w:rFonts w:ascii="Times New Roman"/>
          <w:b w:val="false"/>
          <w:i w:val="false"/>
          <w:color w:val="000000"/>
          <w:sz w:val="28"/>
        </w:rPr>
        <w:t>
      5-процесс – ЖТ МДҚ/ЗТ МДҚ-да көрсетілетін қызметті алушы деректерінің болмауына байланысты деректерді алуға мүмкіндік болмау туралы хабарламаны қалыптастыру;</w:t>
      </w:r>
    </w:p>
    <w:p>
      <w:pPr>
        <w:spacing w:after="0"/>
        <w:ind w:left="0"/>
        <w:jc w:val="both"/>
      </w:pPr>
      <w:r>
        <w:rPr>
          <w:rFonts w:ascii="Times New Roman"/>
          <w:b w:val="false"/>
          <w:i w:val="false"/>
          <w:color w:val="000000"/>
          <w:sz w:val="28"/>
        </w:rPr>
        <w:t xml:space="preserve">
      6-процесс – көрсетілетін қызметті беруші қызметкерінің қағаз нысанындағы құжаттардың болуы туралы белгі қою бөлігінде сұрау салу нысанын толтыруы және қызмет алушы ұсынған қажетті құжаттарды сканерден өткізуі және оларды сұрау салу нысанына бекітуі; </w:t>
      </w:r>
    </w:p>
    <w:p>
      <w:pPr>
        <w:spacing w:after="0"/>
        <w:ind w:left="0"/>
        <w:jc w:val="both"/>
      </w:pPr>
      <w:r>
        <w:rPr>
          <w:rFonts w:ascii="Times New Roman"/>
          <w:b w:val="false"/>
          <w:i w:val="false"/>
          <w:color w:val="000000"/>
          <w:sz w:val="28"/>
        </w:rPr>
        <w:t>
      7-процесс – сұрау салуды "Е-лицензиялау" МДҚ АЖ-да тіркеу және қызметті "Е-лицензиялау" МДҚ АЖ-да өңдеу;</w:t>
      </w:r>
    </w:p>
    <w:p>
      <w:pPr>
        <w:spacing w:after="0"/>
        <w:ind w:left="0"/>
        <w:jc w:val="both"/>
      </w:pPr>
      <w:r>
        <w:rPr>
          <w:rFonts w:ascii="Times New Roman"/>
          <w:b w:val="false"/>
          <w:i w:val="false"/>
          <w:color w:val="000000"/>
          <w:sz w:val="28"/>
        </w:rPr>
        <w:t>
      3-шарт – көрсетілетін қызметті беруші куәлік беру үшін қызмет алушының біліктілік талаптарына және негіздеріне сәйкестігін тексеруі;</w:t>
      </w:r>
    </w:p>
    <w:p>
      <w:pPr>
        <w:spacing w:after="0"/>
        <w:ind w:left="0"/>
        <w:jc w:val="both"/>
      </w:pPr>
      <w:r>
        <w:rPr>
          <w:rFonts w:ascii="Times New Roman"/>
          <w:b w:val="false"/>
          <w:i w:val="false"/>
          <w:color w:val="000000"/>
          <w:sz w:val="28"/>
        </w:rPr>
        <w:t>
      8-процесс – "Е-лицензиялау" МДҚ АЖ-да қызмет алушының деректерінде бұзушылықтардың болуына байланысты сұрау салынған электрондық қызметтен бас тарту туралы хабарламаны қалыптастыру;</w:t>
      </w:r>
    </w:p>
    <w:p>
      <w:pPr>
        <w:spacing w:after="0"/>
        <w:ind w:left="0"/>
        <w:jc w:val="both"/>
      </w:pPr>
      <w:r>
        <w:rPr>
          <w:rFonts w:ascii="Times New Roman"/>
          <w:b w:val="false"/>
          <w:i w:val="false"/>
          <w:color w:val="000000"/>
          <w:sz w:val="28"/>
        </w:rPr>
        <w:t>
      9-процесс – қызмет алушының "Е-лицензиялау" МДҚ АЖ-да қалыптастырылған қызмет нәтижесін алуы (порталда мәдени құндылықтарды уақытша әкету құқығына куәлік беру). Электрондық құжат электрондық көрсетілетін қызметті берушінің уәкілетті тұлғасының ЭЦҚ-сын пайдаланумен қалыптастырылады.</w:t>
      </w:r>
    </w:p>
    <w:bookmarkStart w:name="z24" w:id="21"/>
    <w:p>
      <w:pPr>
        <w:spacing w:after="0"/>
        <w:ind w:left="0"/>
        <w:jc w:val="both"/>
      </w:pPr>
      <w:r>
        <w:rPr>
          <w:rFonts w:ascii="Times New Roman"/>
          <w:b w:val="false"/>
          <w:i w:val="false"/>
          <w:color w:val="000000"/>
          <w:sz w:val="28"/>
        </w:rPr>
        <w:t xml:space="preserve">
      11.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қызметтерді көрсету процесінде ақпараттық жүйелерді қолдану тәртібі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w:t>
      </w:r>
      <w:r>
        <w:rPr>
          <w:rFonts w:ascii="Times New Roman"/>
          <w:b w:val="false"/>
          <w:i w:val="false"/>
          <w:color w:val="000000"/>
          <w:sz w:val="28"/>
        </w:rPr>
        <w:t>анықтамалығында</w:t>
      </w:r>
      <w:r>
        <w:rPr>
          <w:rFonts w:ascii="Times New Roman"/>
          <w:b w:val="false"/>
          <w:i w:val="false"/>
          <w:color w:val="000000"/>
          <w:sz w:val="28"/>
        </w:rPr>
        <w:t xml:space="preserve">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6" w:id="22"/>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w:t>
      </w:r>
      <w:r>
        <w:br/>
      </w:r>
      <w:r>
        <w:rPr>
          <w:rFonts w:ascii="Times New Roman"/>
          <w:b/>
          <w:i w:val="false"/>
          <w:color w:val="000000"/>
        </w:rPr>
        <w:t>берушінің құрылымдық бөлімшелері (қызметкерлері)</w:t>
      </w:r>
      <w:r>
        <w:br/>
      </w:r>
      <w:r>
        <w:rPr>
          <w:rFonts w:ascii="Times New Roman"/>
          <w:b/>
          <w:i w:val="false"/>
          <w:color w:val="000000"/>
        </w:rPr>
        <w:t>арасындағы рәсімдердің (іс-қимылдың) реттілігін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90"/>
        <w:gridCol w:w="1231"/>
        <w:gridCol w:w="643"/>
        <w:gridCol w:w="4199"/>
        <w:gridCol w:w="1859"/>
        <w:gridCol w:w="581"/>
        <w:gridCol w:w="1168"/>
        <w:gridCol w:w="158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(іс-қимылдардың) тәртібін сипаттау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кеңсесінің қызметкері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комиссиясы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кеңсесінің қызметкері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 қимылдың) атауы және олардың сипаттамасы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кеңсе қызметкерінің құжаттар мен заттарды қабылдауы, тіркеуі, оларды көрсетілетін қызметті берушінің басшысына қарауға жолдауы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танысу</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тексереді және тапсыру толықтығы бойынша зерделейді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жүргізуі және сараптама нәтижесінің қорытындысы бойынша заттың мәдени құндылық деп тану туралы немесе зат мәдени құндылықтар қатарына жатпайтындығы туралы қорытындыны ресімдеуі және көрсетілетін қызметті берушінің жауапты орындаушысына береді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нәтижесін дайындайды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алуы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көрсетілетін қызметті берушінің мөрін қою бойынша ұйымдастырушылық іс-шараларды іске асыру, сондай-ақ куәліктің бір данасы мен заттарды қызметті алушыға беруге дайындауы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ұйымдастырушылық-өкімдік шешім)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мөртабаны қойылған өтініш көшірмесін беру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белгілеу</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тапсырылған құжаттардың толық еместігі фактісі анықталған жағдайда жауапты орындаушы өтінішті одан әрі қараудан бас тарту туралы дәлелді жазбаша жауап береді; тапсырылған құжаттардың толық жиынтығы ұсынылған жағдайда жауапты орындаушы құжаттар мен заттарды сараптама комиссиясының қарауына жіберуді жүзеге асырады немесе стандарттың </w:t>
            </w:r>
            <w:r>
              <w:rPr>
                <w:rFonts w:ascii="Times New Roman"/>
                <w:b w:val="false"/>
                <w:i w:val="false"/>
                <w:color w:val="000000"/>
                <w:sz w:val="20"/>
              </w:rPr>
              <w:t>9-1-тармағында</w:t>
            </w:r>
            <w:r>
              <w:rPr>
                <w:rFonts w:ascii="Times New Roman"/>
                <w:b w:val="false"/>
                <w:i w:val="false"/>
                <w:color w:val="000000"/>
                <w:sz w:val="20"/>
              </w:rPr>
              <w:t xml:space="preserve"> көзделген жағдайларда және негiздер бойынша мемлекеттiк қызметтi көрсетуден бас тарту туралы дәлелдi жауапты дайындады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ресімдей отырып, сараптама жүргізу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көрсетілетін қызметті берушінің басшысына жіберуі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қою және көрсетілетін қызметті берушінің кеңсесіне жіберу Нәтижеге ЭЦҚ арқылы қол қою және портал арқылы жіберу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бір данасы мен заттарды көрсетілетін қызметті алушыға беру</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8" w:id="23"/>
    <w:p>
      <w:pPr>
        <w:spacing w:after="0"/>
        <w:ind w:left="0"/>
        <w:jc w:val="left"/>
      </w:pPr>
      <w:r>
        <w:rPr>
          <w:rFonts w:ascii="Times New Roman"/>
          <w:b/>
          <w:i w:val="false"/>
          <w:color w:val="000000"/>
        </w:rPr>
        <w:t xml:space="preserve"> Веб-портал арқылы электрондық мемлекеттік қызмет көрсету кезінде</w:t>
      </w:r>
      <w:r>
        <w:br/>
      </w:r>
      <w:r>
        <w:rPr>
          <w:rFonts w:ascii="Times New Roman"/>
          <w:b/>
          <w:i w:val="false"/>
          <w:color w:val="000000"/>
        </w:rPr>
        <w:t>функционалдық өзара іс-қимылдың № 1 диаграммасы</w:t>
      </w:r>
    </w:p>
    <w:bookmarkEnd w:id="23"/>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Көрсетілетін қызметті қызмет беруші арқылы электрондық мемлекеттік қызмет</w:t>
      </w:r>
      <w:r>
        <w:br/>
      </w:r>
      <w:r>
        <w:rPr>
          <w:rFonts w:ascii="Times New Roman"/>
          <w:b/>
          <w:i w:val="false"/>
          <w:color w:val="000000"/>
        </w:rPr>
        <w:t>көрсету кезінде функционалдық өзара іс-қимылдың № 2 диаграммасы</w:t>
      </w:r>
    </w:p>
    <w:bookmarkEnd w:id="24"/>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Шартты белгілер:</w:t>
      </w:r>
    </w:p>
    <w:bookmarkEnd w:id="25"/>
    <w:p>
      <w:pPr>
        <w:spacing w:after="0"/>
        <w:ind w:left="0"/>
        <w:jc w:val="left"/>
      </w:pPr>
      <w:r>
        <w:br/>
      </w:r>
    </w:p>
    <w:p>
      <w:pPr>
        <w:spacing w:after="0"/>
        <w:ind w:left="0"/>
        <w:jc w:val="both"/>
      </w:pPr>
      <w:r>
        <w:drawing>
          <wp:inline distT="0" distB="0" distL="0" distR="0">
            <wp:extent cx="54483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2" w:id="26"/>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w:t>
      </w:r>
      <w:r>
        <w:br/>
      </w:r>
      <w:r>
        <w:rPr>
          <w:rFonts w:ascii="Times New Roman"/>
          <w:b/>
          <w:i w:val="false"/>
          <w:color w:val="000000"/>
        </w:rPr>
        <w:t>қызметін көрсетудің бизнес-процестерінің анықтамалығы</w:t>
      </w:r>
    </w:p>
    <w:bookmarkEnd w:id="26"/>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Шартты белгілер:</w:t>
      </w:r>
    </w:p>
    <w:bookmarkEnd w:id="27"/>
    <w:p>
      <w:pPr>
        <w:spacing w:after="0"/>
        <w:ind w:left="0"/>
        <w:jc w:val="left"/>
      </w:pPr>
      <w:r>
        <w:br/>
      </w:r>
    </w:p>
    <w:p>
      <w:pPr>
        <w:spacing w:after="0"/>
        <w:ind w:left="0"/>
        <w:jc w:val="both"/>
      </w:pPr>
      <w:r>
        <w:drawing>
          <wp:inline distT="0" distB="0" distL="0" distR="0">
            <wp:extent cx="75819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819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