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6df8" w14:textId="e4b6d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2017 жылғы 1 қарашадағы № 336/6 қаулысы. Павлодар облысының Әділет департаментінде 2017 жылғы 17 қарашада № 5691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орынбасары Б.Қ. Қасеновке жүктелсін.</w:t>
      </w:r>
    </w:p>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"1" қараша</w:t>
            </w:r>
            <w:r>
              <w:br/>
            </w:r>
            <w:r>
              <w:rPr>
                <w:rFonts w:ascii="Times New Roman"/>
                <w:b w:val="false"/>
                <w:i w:val="false"/>
                <w:color w:val="000000"/>
                <w:sz w:val="20"/>
              </w:rPr>
              <w:t>№ 336/6 қаулысымен</w:t>
            </w:r>
            <w:r>
              <w:br/>
            </w:r>
            <w:r>
              <w:rPr>
                <w:rFonts w:ascii="Times New Roman"/>
                <w:b w:val="false"/>
                <w:i w:val="false"/>
                <w:color w:val="000000"/>
                <w:sz w:val="20"/>
              </w:rPr>
              <w:t>бекітілді</w:t>
            </w:r>
          </w:p>
        </w:tc>
      </w:tr>
    </w:tbl>
    <w:bookmarkStart w:name="z7" w:id="3"/>
    <w:p>
      <w:pPr>
        <w:spacing w:after="0"/>
        <w:ind w:left="0"/>
        <w:jc w:val="left"/>
      </w:pPr>
      <w:r>
        <w:rPr>
          <w:rFonts w:ascii="Times New Roman"/>
          <w:b/>
          <w:i w:val="false"/>
          <w:color w:val="000000"/>
        </w:rPr>
        <w:t xml:space="preserve"> "Ауыл шаруашылығы малын, техниканы және технологиялық жабдықты</w:t>
      </w:r>
      <w:r>
        <w:br/>
      </w:r>
      <w:r>
        <w:rPr>
          <w:rFonts w:ascii="Times New Roman"/>
          <w:b/>
          <w:i w:val="false"/>
          <w:color w:val="000000"/>
        </w:rPr>
        <w:t>сатып алуға кредит беру, сондай-ақ лизинг кезінде сыйақы мөлшерлемелерін</w:t>
      </w:r>
      <w:r>
        <w:br/>
      </w:r>
      <w:r>
        <w:rPr>
          <w:rFonts w:ascii="Times New Roman"/>
          <w:b/>
          <w:i w:val="false"/>
          <w:color w:val="000000"/>
        </w:rPr>
        <w:t>субсидиялау" мемлекеттік көрсетілетін қызмет регламенті</w:t>
      </w:r>
    </w:p>
    <w:bookmarkEnd w:id="3"/>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14.08.2019 </w:t>
      </w:r>
      <w:r>
        <w:rPr>
          <w:rFonts w:ascii="Times New Roman"/>
          <w:b w:val="false"/>
          <w:i w:val="false"/>
          <w:color w:val="ff0000"/>
          <w:sz w:val="28"/>
        </w:rPr>
        <w:t>№ 248/2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 w:id="4"/>
    <w:p>
      <w:pPr>
        <w:spacing w:after="0"/>
        <w:ind w:left="0"/>
        <w:jc w:val="left"/>
      </w:pPr>
      <w:r>
        <w:rPr>
          <w:rFonts w:ascii="Times New Roman"/>
          <w:b/>
          <w:i w:val="false"/>
          <w:color w:val="000000"/>
        </w:rPr>
        <w:t xml:space="preserve"> 1-тарау. Жалпы ережелер</w:t>
      </w:r>
    </w:p>
    <w:bookmarkEnd w:id="4"/>
    <w:bookmarkStart w:name="z9" w:id="5"/>
    <w:p>
      <w:pPr>
        <w:spacing w:after="0"/>
        <w:ind w:left="0"/>
        <w:jc w:val="both"/>
      </w:pPr>
      <w:r>
        <w:rPr>
          <w:rFonts w:ascii="Times New Roman"/>
          <w:b w:val="false"/>
          <w:i w:val="false"/>
          <w:color w:val="000000"/>
          <w:sz w:val="28"/>
        </w:rPr>
        <w:t>
      1.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қызметін (бұдан әрі – мемлекеттік көрсетілетін қызмет) "Павлодар облысы ауыл шаруашылығы басқармасы" мемлекеттік мекемесі (бұдан әрі – көрсетілетін қызметті беруші) көрсетеді.</w:t>
      </w:r>
    </w:p>
    <w:bookmarkEnd w:id="5"/>
    <w:p>
      <w:pPr>
        <w:spacing w:after="0"/>
        <w:ind w:left="0"/>
        <w:jc w:val="both"/>
      </w:pPr>
      <w:r>
        <w:rPr>
          <w:rFonts w:ascii="Times New Roman"/>
          <w:b w:val="false"/>
          <w:i w:val="false"/>
          <w:color w:val="000000"/>
          <w:sz w:val="28"/>
        </w:rPr>
        <w:t>
      Өтінімдерді қабылдау және мемлекеттік қызмет көрсету нәтижелерін беру "электрондық үкіметтің" www.egov.kz веб-порталы (бұдан әрі – портал) арқылы жүзеге асырылады.</w:t>
      </w:r>
    </w:p>
    <w:bookmarkStart w:name="z10" w:id="6"/>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6"/>
    <w:bookmarkStart w:name="z11" w:id="7"/>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 Қазақстан Республикасы Премьер-Министрінің орынбасары – Қазақстан Республикасы Ауыл шаруашылығы министрінің 2017 жылғы 8 маусымдағы № 229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хабарлама.</w:t>
      </w:r>
    </w:p>
    <w:bookmarkEnd w:id="7"/>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p>
      <w:pPr>
        <w:spacing w:after="0"/>
        <w:ind w:left="0"/>
        <w:jc w:val="both"/>
      </w:pPr>
      <w:r>
        <w:rPr>
          <w:rFonts w:ascii="Times New Roman"/>
          <w:b w:val="false"/>
          <w:i w:val="false"/>
          <w:color w:val="000000"/>
          <w:sz w:val="28"/>
        </w:rPr>
        <w:t xml:space="preserve">
      Көрсетілетін қызметті алушыға субсидияның аударылғаны туралы хабарлама не көрсетілетін қызметті берушінің электрондық цифрлық қолтаңбасы (бұдан әрі – ЭЦҚ) қойылған электрондық құжат нысанында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-қосымшаларына сәйкес мемлекеттік қызметті көрсетуден бас тарту туралы хабарлама жолданады. Хабарлама көрсетілетін қызметті алушы субсидиялаудың ақпараттық жүйесінде тіркелген кезде көрсеткен электрондық пошта мекенжайына, сондай-ақ субсидиялаудың ақпараттық жүйесіндегі "жеке кабинетке" жолданады.</w:t>
      </w:r>
    </w:p>
    <w:bookmarkStart w:name="z12" w:id="8"/>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(қызметшілерінің) іс-қимылдар тәртібін сипаттау</w:t>
      </w:r>
    </w:p>
    <w:bookmarkEnd w:id="8"/>
    <w:bookmarkStart w:name="z13" w:id="9"/>
    <w:p>
      <w:pPr>
        <w:spacing w:after="0"/>
        <w:ind w:left="0"/>
        <w:jc w:val="both"/>
      </w:pPr>
      <w:r>
        <w:rPr>
          <w:rFonts w:ascii="Times New Roman"/>
          <w:b w:val="false"/>
          <w:i w:val="false"/>
          <w:color w:val="000000"/>
          <w:sz w:val="28"/>
        </w:rPr>
        <w:t xml:space="preserve">
      4. Мемлекеттік қызмет көрсету бойынша рәсімді (іс – қимылды) бастау үшін негіз порталға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көрсетілетін қызметті алушының және қаржы институтының ЭЦҚ куәландырылған электрондық құжат нысанында субсидиялау шартын жасасуға ұсыныс (бұдан әрі – ұсыныс) беру болып табылады.</w:t>
      </w:r>
    </w:p>
    <w:bookmarkEnd w:id="9"/>
    <w:p>
      <w:pPr>
        <w:spacing w:after="0"/>
        <w:ind w:left="0"/>
        <w:jc w:val="both"/>
      </w:pPr>
      <w:r>
        <w:rPr>
          <w:rFonts w:ascii="Times New Roman"/>
          <w:b w:val="false"/>
          <w:i w:val="false"/>
          <w:color w:val="000000"/>
          <w:sz w:val="28"/>
        </w:rPr>
        <w:t>
      Субсидиялау шартын жасасуға арналған ұсыныстың қабылданғанын субсидиялаудың ақпараттық жүйесіндегі көрсетілетін қызметті алушының "жеке кабинетіндегі" мемлекеттік қызметті көрсетуге арналған сұраудың қабылданғаны туралы тиісті мәртебе растайды.</w:t>
      </w:r>
    </w:p>
    <w:p>
      <w:pPr>
        <w:spacing w:after="0"/>
        <w:ind w:left="0"/>
        <w:jc w:val="both"/>
      </w:pPr>
      <w:r>
        <w:rPr>
          <w:rFonts w:ascii="Times New Roman"/>
          <w:b w:val="false"/>
          <w:i w:val="false"/>
          <w:color w:val="000000"/>
          <w:sz w:val="28"/>
        </w:rPr>
        <w:t>
      Мемлекеттік қызметті көрсету мерзімі – 10 (он) жұмыс күні.</w:t>
      </w:r>
    </w:p>
    <w:bookmarkStart w:name="z14" w:id="1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және оның орындалу ұзақтығы:</w:t>
      </w:r>
    </w:p>
    <w:bookmarkEnd w:id="10"/>
    <w:p>
      <w:pPr>
        <w:spacing w:after="0"/>
        <w:ind w:left="0"/>
        <w:jc w:val="both"/>
      </w:pPr>
      <w:r>
        <w:rPr>
          <w:rFonts w:ascii="Times New Roman"/>
          <w:b w:val="false"/>
          <w:i w:val="false"/>
          <w:color w:val="000000"/>
          <w:sz w:val="28"/>
        </w:rPr>
        <w:t>
      1) көрсетілетін қызметті берушінің жауапты маманы ұсынысты субсидиялаудың ақпараттық жүйесінде тіркейді, ұсыныс бойынша шешімді тексеруді, қабылдауды, ресімдеуді жүзеге асырады;</w:t>
      </w:r>
    </w:p>
    <w:p>
      <w:pPr>
        <w:spacing w:after="0"/>
        <w:ind w:left="0"/>
        <w:jc w:val="both"/>
      </w:pPr>
      <w:r>
        <w:rPr>
          <w:rFonts w:ascii="Times New Roman"/>
          <w:b w:val="false"/>
          <w:i w:val="false"/>
          <w:color w:val="000000"/>
          <w:sz w:val="28"/>
        </w:rPr>
        <w:t xml:space="preserve">
      ұсыныс мақұлданған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 келген жағдайда, жұмыс органы мен қаржы институты арасында шарт жасасады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xml:space="preserve">
      сәйкес келмеген жағдайда көрсетілетін қызметті алушыға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жіберіледі – 2 (екі) жұмыс күні;</w:t>
      </w:r>
    </w:p>
    <w:p>
      <w:pPr>
        <w:spacing w:after="0"/>
        <w:ind w:left="0"/>
        <w:jc w:val="both"/>
      </w:pPr>
      <w:r>
        <w:rPr>
          <w:rFonts w:ascii="Times New Roman"/>
          <w:b w:val="false"/>
          <w:i w:val="false"/>
          <w:color w:val="000000"/>
          <w:sz w:val="28"/>
        </w:rPr>
        <w:t>
      2) көрсетілетін қызметті берушінің басшысы ұсынысқа қол қояды – 30 (отыз) минут;</w:t>
      </w:r>
    </w:p>
    <w:p>
      <w:pPr>
        <w:spacing w:after="0"/>
        <w:ind w:left="0"/>
        <w:jc w:val="both"/>
      </w:pPr>
      <w:r>
        <w:rPr>
          <w:rFonts w:ascii="Times New Roman"/>
          <w:b w:val="false"/>
          <w:i w:val="false"/>
          <w:color w:val="000000"/>
          <w:sz w:val="28"/>
        </w:rPr>
        <w:t>
      3) көрсетілетін қызметті берушінің жауапты маманы мақұлданған ұсынысты қаржы институтына жолдайды – 30 (отыз) минут;</w:t>
      </w:r>
    </w:p>
    <w:p>
      <w:pPr>
        <w:spacing w:after="0"/>
        <w:ind w:left="0"/>
        <w:jc w:val="both"/>
      </w:pPr>
      <w:r>
        <w:rPr>
          <w:rFonts w:ascii="Times New Roman"/>
          <w:b w:val="false"/>
          <w:i w:val="false"/>
          <w:color w:val="000000"/>
          <w:sz w:val="28"/>
        </w:rPr>
        <w:t>
      4) қаржы институты веб-порталда қаржы институтының және жұмыс органының ЭЦҚ қол қоятын қарыз алушыны субсидиялау кестесін қалыптастырады, сондай-ақ ЭЦҚ бар веб-порталда субсидиялауға өтінімді қалыптастырады – 4 (төрт) жұмыс күні;</w:t>
      </w:r>
    </w:p>
    <w:p>
      <w:pPr>
        <w:spacing w:after="0"/>
        <w:ind w:left="0"/>
        <w:jc w:val="both"/>
      </w:pPr>
      <w:r>
        <w:rPr>
          <w:rFonts w:ascii="Times New Roman"/>
          <w:b w:val="false"/>
          <w:i w:val="false"/>
          <w:color w:val="000000"/>
          <w:sz w:val="28"/>
        </w:rPr>
        <w:t>
      5) көрсетілетін қызметті берушінің жауапты маманы тиісті хабарламаны ЭЦҚ пайдаланып, қол қою арқылы көрсетілетін қызметті алушының өтінімін қабылдағанын растайды және көрсетілетін қызметті берушінің басшысына қол қоюға жолдайды – 1 (бір) жұмыс күні;</w:t>
      </w:r>
    </w:p>
    <w:p>
      <w:pPr>
        <w:spacing w:after="0"/>
        <w:ind w:left="0"/>
        <w:jc w:val="both"/>
      </w:pPr>
      <w:r>
        <w:rPr>
          <w:rFonts w:ascii="Times New Roman"/>
          <w:b w:val="false"/>
          <w:i w:val="false"/>
          <w:color w:val="000000"/>
          <w:sz w:val="28"/>
        </w:rPr>
        <w:t>
      6) көрсетілетін қызметті берушінің басшысы төлем тапсырмасына қол қояды және көрсетілетін қызметті берушінің жауапты маманына жолдайды – 1 (бір) жұмыс күні;</w:t>
      </w:r>
    </w:p>
    <w:p>
      <w:pPr>
        <w:spacing w:after="0"/>
        <w:ind w:left="0"/>
        <w:jc w:val="both"/>
      </w:pPr>
      <w:r>
        <w:rPr>
          <w:rFonts w:ascii="Times New Roman"/>
          <w:b w:val="false"/>
          <w:i w:val="false"/>
          <w:color w:val="000000"/>
          <w:sz w:val="28"/>
        </w:rPr>
        <w:t>
      7) көрсетілетін қызметті берушінің жауапты маманы төлем тапсырмасын тиесілі субсидияларды аудару үшін аумақтық қазынашылық бөлімшесіне төлеуге жібереді және көрсетілетін қызметті алушыға мемлекеттік қызмет көрсету нәтижесін береді – 1 (бір) жұмыс күні.</w:t>
      </w:r>
    </w:p>
    <w:bookmarkStart w:name="z15" w:id="11"/>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11"/>
    <w:p>
      <w:pPr>
        <w:spacing w:after="0"/>
        <w:ind w:left="0"/>
        <w:jc w:val="both"/>
      </w:pPr>
      <w:r>
        <w:rPr>
          <w:rFonts w:ascii="Times New Roman"/>
          <w:b w:val="false"/>
          <w:i w:val="false"/>
          <w:color w:val="000000"/>
          <w:sz w:val="28"/>
        </w:rPr>
        <w:t>
      1) ұсыныс бойынша шешімді тіркеу, тексеруді, жүзеге асыру, қабылдау, ресімдеу, шарт жасасу және көрсетілетін қызметті берушінің басшысына қол қоюға жіберу немесе мемлекеттік қызметті көрсетуден бас тарту туралы уәжді жауап беру;</w:t>
      </w:r>
    </w:p>
    <w:p>
      <w:pPr>
        <w:spacing w:after="0"/>
        <w:ind w:left="0"/>
        <w:jc w:val="both"/>
      </w:pPr>
      <w:r>
        <w:rPr>
          <w:rFonts w:ascii="Times New Roman"/>
          <w:b w:val="false"/>
          <w:i w:val="false"/>
          <w:color w:val="000000"/>
          <w:sz w:val="28"/>
        </w:rPr>
        <w:t>
      2) ұсынысқа қол қою;</w:t>
      </w:r>
    </w:p>
    <w:p>
      <w:pPr>
        <w:spacing w:after="0"/>
        <w:ind w:left="0"/>
        <w:jc w:val="both"/>
      </w:pPr>
      <w:r>
        <w:rPr>
          <w:rFonts w:ascii="Times New Roman"/>
          <w:b w:val="false"/>
          <w:i w:val="false"/>
          <w:color w:val="000000"/>
          <w:sz w:val="28"/>
        </w:rPr>
        <w:t>
      3) мақұлданған ұсынысты қаржы институтына жіберу;</w:t>
      </w:r>
    </w:p>
    <w:p>
      <w:pPr>
        <w:spacing w:after="0"/>
        <w:ind w:left="0"/>
        <w:jc w:val="both"/>
      </w:pPr>
      <w:r>
        <w:rPr>
          <w:rFonts w:ascii="Times New Roman"/>
          <w:b w:val="false"/>
          <w:i w:val="false"/>
          <w:color w:val="000000"/>
          <w:sz w:val="28"/>
        </w:rPr>
        <w:t>
      4) веб-порталда қарыз алушыны субсидиялау кестесін және субсидиялауға өтінімді қалыптастыру;</w:t>
      </w:r>
    </w:p>
    <w:p>
      <w:pPr>
        <w:spacing w:after="0"/>
        <w:ind w:left="0"/>
        <w:jc w:val="both"/>
      </w:pPr>
      <w:r>
        <w:rPr>
          <w:rFonts w:ascii="Times New Roman"/>
          <w:b w:val="false"/>
          <w:i w:val="false"/>
          <w:color w:val="000000"/>
          <w:sz w:val="28"/>
        </w:rPr>
        <w:t>
      5) төлем тапсырмасына қол қою және көрсетілетін қызметті берушінің басшысына қол қоюға жіберу;</w:t>
      </w:r>
    </w:p>
    <w:p>
      <w:pPr>
        <w:spacing w:after="0"/>
        <w:ind w:left="0"/>
        <w:jc w:val="both"/>
      </w:pPr>
      <w:r>
        <w:rPr>
          <w:rFonts w:ascii="Times New Roman"/>
          <w:b w:val="false"/>
          <w:i w:val="false"/>
          <w:color w:val="000000"/>
          <w:sz w:val="28"/>
        </w:rPr>
        <w:t>
      6) төлем тапсырмасына қол қою және көрсетілетін қызметті берушінің жауапты маманына жолдау;</w:t>
      </w:r>
    </w:p>
    <w:p>
      <w:pPr>
        <w:spacing w:after="0"/>
        <w:ind w:left="0"/>
        <w:jc w:val="both"/>
      </w:pPr>
      <w:r>
        <w:rPr>
          <w:rFonts w:ascii="Times New Roman"/>
          <w:b w:val="false"/>
          <w:i w:val="false"/>
          <w:color w:val="000000"/>
          <w:sz w:val="28"/>
        </w:rPr>
        <w:t>
      7) төлем тапсырмасын аумақтық қазынашылық бөлімшесіне жіберу және көрсетілетін қызметті алушыға мемлекеттік қызметті көрсету нәтижесін беру.</w:t>
      </w:r>
    </w:p>
    <w:bookmarkStart w:name="z16" w:id="12"/>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w:t>
      </w:r>
      <w:r>
        <w:br/>
      </w:r>
      <w:r>
        <w:rPr>
          <w:rFonts w:ascii="Times New Roman"/>
          <w:b/>
          <w:i w:val="false"/>
          <w:color w:val="000000"/>
        </w:rPr>
        <w:t>құрылымдық бөлімшелерінің (қызметшілерінің) өзара іс-қимыл тәртібін сипаттау</w:t>
      </w:r>
    </w:p>
    <w:bookmarkEnd w:id="12"/>
    <w:bookmarkStart w:name="z17" w:id="1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(қызметшілерінің) тізбесі:</w:t>
      </w:r>
    </w:p>
    <w:bookmarkEnd w:id="13"/>
    <w:p>
      <w:pPr>
        <w:spacing w:after="0"/>
        <w:ind w:left="0"/>
        <w:jc w:val="both"/>
      </w:pPr>
      <w:r>
        <w:rPr>
          <w:rFonts w:ascii="Times New Roman"/>
          <w:b w:val="false"/>
          <w:i w:val="false"/>
          <w:color w:val="000000"/>
          <w:sz w:val="28"/>
        </w:rPr>
        <w:t>
      1) көрсетілетін қызметті берушінің жауапты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қаржы институты.</w:t>
      </w:r>
    </w:p>
    <w:bookmarkStart w:name="z18" w:id="14"/>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(қызметшілер)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4"/>
    <w:bookmarkStart w:name="z19" w:id="15"/>
    <w:p>
      <w:pPr>
        <w:spacing w:after="0"/>
        <w:ind w:left="0"/>
        <w:jc w:val="left"/>
      </w:pPr>
      <w:r>
        <w:rPr>
          <w:rFonts w:ascii="Times New Roman"/>
          <w:b/>
          <w:i w:val="false"/>
          <w:color w:val="000000"/>
        </w:rPr>
        <w:t xml:space="preserve"> 4-тарау. Мемлекеттік қызметті көрсету процесінде "Азаматтарға</w:t>
      </w:r>
      <w:r>
        <w:br/>
      </w:r>
      <w:r>
        <w:rPr>
          <w:rFonts w:ascii="Times New Roman"/>
          <w:b/>
          <w:i w:val="false"/>
          <w:color w:val="000000"/>
        </w:rPr>
        <w:t>арналған үкімет" мемлекеттік корпорациясымен және (немесе) өзге де</w:t>
      </w:r>
      <w:r>
        <w:br/>
      </w:r>
      <w:r>
        <w:rPr>
          <w:rFonts w:ascii="Times New Roman"/>
          <w:b/>
          <w:i w:val="false"/>
          <w:color w:val="000000"/>
        </w:rPr>
        <w:t>көрсетілетін қызметті берушілермен өзара іс-қимыл жасау тәртібін,</w:t>
      </w:r>
      <w:r>
        <w:br/>
      </w:r>
      <w:r>
        <w:rPr>
          <w:rFonts w:ascii="Times New Roman"/>
          <w:b/>
          <w:i w:val="false"/>
          <w:color w:val="000000"/>
        </w:rPr>
        <w:t>сондай-ақ ақпараттық жүйелерді пайдалану тәртібін сипаттау</w:t>
      </w:r>
    </w:p>
    <w:bookmarkEnd w:id="15"/>
    <w:bookmarkStart w:name="z20" w:id="16"/>
    <w:p>
      <w:pPr>
        <w:spacing w:after="0"/>
        <w:ind w:left="0"/>
        <w:jc w:val="both"/>
      </w:pPr>
      <w:r>
        <w:rPr>
          <w:rFonts w:ascii="Times New Roman"/>
          <w:b w:val="false"/>
          <w:i w:val="false"/>
          <w:color w:val="000000"/>
          <w:sz w:val="28"/>
        </w:rPr>
        <w:t>
      9. Мемлекеттік қызмет көрсетілетін қызметті берушінің кеңсесі және "Азаматтарға арналған үкімет" мемлекеттік корпорациясы арқылы көрсетілмейді.</w:t>
      </w:r>
    </w:p>
    <w:bookmarkEnd w:id="16"/>
    <w:bookmarkStart w:name="z21" w:id="17"/>
    <w:p>
      <w:pPr>
        <w:spacing w:after="0"/>
        <w:ind w:left="0"/>
        <w:jc w:val="both"/>
      </w:pPr>
      <w:r>
        <w:rPr>
          <w:rFonts w:ascii="Times New Roman"/>
          <w:b w:val="false"/>
          <w:i w:val="false"/>
          <w:color w:val="000000"/>
          <w:sz w:val="28"/>
        </w:rPr>
        <w:t>
      10. Портал арқылы мемлекеттік қызметті көрсету кезінде жүгіну тәртібін және көрсетілетін қызметті беруші мен көрсетілетін қызметті алушының рәсімдерінің (іс-қимылдарының) реттілігін сипаттау:</w:t>
      </w:r>
    </w:p>
    <w:bookmarkEnd w:id="17"/>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(немесе)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порталға ЖСН және (немесе) БСН мен парольді енгізу (авторизация процесі);</w:t>
      </w:r>
    </w:p>
    <w:p>
      <w:pPr>
        <w:spacing w:after="0"/>
        <w:ind w:left="0"/>
        <w:jc w:val="both"/>
      </w:pPr>
      <w:r>
        <w:rPr>
          <w:rFonts w:ascii="Times New Roman"/>
          <w:b w:val="false"/>
          <w:i w:val="false"/>
          <w:color w:val="000000"/>
          <w:sz w:val="28"/>
        </w:rPr>
        <w:t>
      1-шарт – ЖСН және (немесе) БСН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порталда көрсетілетін қызметті алушының деректерінде бұзушылықтардың болуына байланысты авторизациялаудан бас тарту туралы хабарламаны қалыптастыру;</w:t>
      </w:r>
    </w:p>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мемлекеттік қызметті таңдауы, мемлекеттік қызметті көрсету үшін сұрау нысанын экранға шығару және көрсетілетін қызметті алушының құрылымы мен формат талаптарын ескере отырып, нысанды толтыру (деректерді енгізу), сұрау нысанына қажетті құжаттар топтамасының электрондық түрдегі көшірмелерін бекіту, сондай-ақ көрсетілетін қызметті алушының сұрауды куәландыру (қол қою) үшін ЭЦҚ тіркеу куәлігін таңдау;</w:t>
      </w:r>
    </w:p>
    <w:p>
      <w:pPr>
        <w:spacing w:after="0"/>
        <w:ind w:left="0"/>
        <w:jc w:val="both"/>
      </w:pPr>
      <w:r>
        <w:rPr>
          <w:rFonts w:ascii="Times New Roman"/>
          <w:b w:val="false"/>
          <w:i w:val="false"/>
          <w:color w:val="000000"/>
          <w:sz w:val="28"/>
        </w:rPr>
        <w:t>
      2-шарт – порталда ЭЦҚ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(сұрауда көрсетілген ЖСН және (немесе) БСН мен ЭЦҚ тіркеу куәлігінде көрсетілген ЖСН және (немесе) БСН арасындағы)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сұратылған мемлекеттік қызметтен уәжді бас тарту туралы хабарламаны қалыптастыру;</w:t>
      </w:r>
    </w:p>
    <w:p>
      <w:pPr>
        <w:spacing w:after="0"/>
        <w:ind w:left="0"/>
        <w:jc w:val="both"/>
      </w:pPr>
      <w:r>
        <w:rPr>
          <w:rFonts w:ascii="Times New Roman"/>
          <w:b w:val="false"/>
          <w:i w:val="false"/>
          <w:color w:val="000000"/>
          <w:sz w:val="28"/>
        </w:rPr>
        <w:t>
      5-процесс – көрсетілетін қызметті алушының ЭЦҚ куәландырылған (қол қойылған) электрондық құжат топтамасын (көрсетілетін қызметті алушының сұрауын) көрсетілетін қызметті берушінің сұрауды өңдеуі үшін "электрондық үкімет" шлюзі (бұдан әрі – ЭҮШ) арқылы "электрондық үкімет" өңірлік шлюзінің автоматтандырылған жұмыс орнына (бұдан әрі – ЭҮӨШ АЖО) жолдау;</w:t>
      </w:r>
    </w:p>
    <w:p>
      <w:pPr>
        <w:spacing w:after="0"/>
        <w:ind w:left="0"/>
        <w:jc w:val="both"/>
      </w:pPr>
      <w:r>
        <w:rPr>
          <w:rFonts w:ascii="Times New Roman"/>
          <w:b w:val="false"/>
          <w:i w:val="false"/>
          <w:color w:val="000000"/>
          <w:sz w:val="28"/>
        </w:rPr>
        <w:t>
      3-шарт – көрсетілетін қызметті берушінің мемлекеттік қызметті көрсету үшін негіз болып табылатын ұсынылған құжаттарды зерделеу;</w:t>
      </w:r>
    </w:p>
    <w:p>
      <w:pPr>
        <w:spacing w:after="0"/>
        <w:ind w:left="0"/>
        <w:jc w:val="both"/>
      </w:pPr>
      <w:r>
        <w:rPr>
          <w:rFonts w:ascii="Times New Roman"/>
          <w:b w:val="false"/>
          <w:i w:val="false"/>
          <w:color w:val="000000"/>
          <w:sz w:val="28"/>
        </w:rPr>
        <w:t>
      6-процесс – көрсетілетін қызметті алушының құжаттар топтамасында бұзушылықтардың болуына байланысты сұратылған мемлекеттік қызметтен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порталда қалыптастырған мемлекеттік қызметті көрсету нәтижесін (электрондық құжат нысанындағы хабарлама) алуы.</w:t>
      </w:r>
    </w:p>
    <w:p>
      <w:pPr>
        <w:spacing w:after="0"/>
        <w:ind w:left="0"/>
        <w:jc w:val="both"/>
      </w:pPr>
      <w:r>
        <w:rPr>
          <w:rFonts w:ascii="Times New Roman"/>
          <w:b w:val="false"/>
          <w:i w:val="false"/>
          <w:color w:val="000000"/>
          <w:sz w:val="28"/>
        </w:rPr>
        <w:t>
      Портал арқылы көрсетілетін қызметті алушыға субсидияны тағайындау/тағайындаудан бас тарту туралы шешімі бар хабарлама көрсетілетін қызметті берушінің уәкілетті тұлғасының ЭЦҚ қойылған электрондық құжат нысанында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 көрсету кезінде іске қосылған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22" w:id="18"/>
    <w:p>
      <w:pPr>
        <w:spacing w:after="0"/>
        <w:ind w:left="0"/>
        <w:jc w:val="both"/>
      </w:pPr>
      <w:r>
        <w:rPr>
          <w:rFonts w:ascii="Times New Roman"/>
          <w:b w:val="false"/>
          <w:i w:val="false"/>
          <w:color w:val="000000"/>
          <w:sz w:val="28"/>
        </w:rPr>
        <w:t xml:space="preserve">
      11. Портал арқылы мемлекеттік қызметті көрсету кезінде жүгіну тәртібін және көрсетілетін қызметті беруші мен көрсетілетін қызметті алушының рәсімдерінің (іс-қимылдарының) реттілігін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малын, техниканы</w:t>
            </w:r>
            <w:r>
              <w:br/>
            </w:r>
            <w:r>
              <w:rPr>
                <w:rFonts w:ascii="Times New Roman"/>
                <w:b w:val="false"/>
                <w:i w:val="false"/>
                <w:color w:val="000000"/>
                <w:sz w:val="20"/>
              </w:rPr>
              <w:t>және технологиялық</w:t>
            </w:r>
            <w:r>
              <w:br/>
            </w:r>
            <w:r>
              <w:rPr>
                <w:rFonts w:ascii="Times New Roman"/>
                <w:b w:val="false"/>
                <w:i w:val="false"/>
                <w:color w:val="000000"/>
                <w:sz w:val="20"/>
              </w:rPr>
              <w:t>жабдықты сатып</w:t>
            </w:r>
            <w:r>
              <w:br/>
            </w:r>
            <w:r>
              <w:rPr>
                <w:rFonts w:ascii="Times New Roman"/>
                <w:b w:val="false"/>
                <w:i w:val="false"/>
                <w:color w:val="000000"/>
                <w:sz w:val="20"/>
              </w:rPr>
              <w:t>алуға кредит беру,</w:t>
            </w:r>
            <w:r>
              <w:br/>
            </w:r>
            <w:r>
              <w:rPr>
                <w:rFonts w:ascii="Times New Roman"/>
                <w:b w:val="false"/>
                <w:i w:val="false"/>
                <w:color w:val="000000"/>
                <w:sz w:val="20"/>
              </w:rPr>
              <w:t>сондай-ақ лизинг</w:t>
            </w:r>
            <w:r>
              <w:br/>
            </w:r>
            <w:r>
              <w:rPr>
                <w:rFonts w:ascii="Times New Roman"/>
                <w:b w:val="false"/>
                <w:i w:val="false"/>
                <w:color w:val="000000"/>
                <w:sz w:val="20"/>
              </w:rPr>
              <w:t>кезінде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4" w:id="19"/>
    <w:p>
      <w:pPr>
        <w:spacing w:after="0"/>
        <w:ind w:left="0"/>
        <w:jc w:val="left"/>
      </w:pPr>
      <w:r>
        <w:rPr>
          <w:rFonts w:ascii="Times New Roman"/>
          <w:b/>
          <w:i w:val="false"/>
          <w:color w:val="000000"/>
        </w:rPr>
        <w:t xml:space="preserve"> Мемлекеттік қызметті көрсету кезінде құрылымдық бөлімшелер</w:t>
      </w:r>
      <w:r>
        <w:br/>
      </w:r>
      <w:r>
        <w:rPr>
          <w:rFonts w:ascii="Times New Roman"/>
          <w:b/>
          <w:i w:val="false"/>
          <w:color w:val="000000"/>
        </w:rPr>
        <w:t>(қызметкерлер) арасындағы рәсімдердің (іс-қимылдардың) реттілігін сипаттау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964"/>
        <w:gridCol w:w="4929"/>
        <w:gridCol w:w="677"/>
        <w:gridCol w:w="677"/>
        <w:gridCol w:w="1869"/>
        <w:gridCol w:w="1032"/>
        <w:gridCol w:w="612"/>
        <w:gridCol w:w="129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процесі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оны сипаттау</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Ұсынысты субсидиялаудың ақпараттық жүйесінде тіркеу, ұсыныс бойынша шешімді тексеруді, қабылдауды, ресімдеуді жүзеге асырады; ұсыныс мақұлданған және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 келген жағдайда, жұмыс органы мен қаржы институты арасында шарт жасасу және көрсетілетін қызметті берушінің басшысына қол қоюға жолдау; сәйкес келмеген жағдайда көрсетілетін қызметті алушыға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уәжді жауап жіберу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Ұсынысқа қол қою</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ұсынысты қаржы институтына жіберу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 қаржы институтының және жұмыс органының ЭЦҚ-мен қол қойылатын қарыз алушыны субсидиялау кестесін қалыптастыру, сондай-ақ ЭЦҚ-мен веб-порталда субсидиялауға өтінімді қалыптастыру</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хабарламаны ЭЦҚ пайдалана отырып, қол қою арқылы көрсетілетін қызметті алушының өтінімін қабылдауды растау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тапсырмасына қол қою</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аудару үшін төлем тапсырмасын аумақтық қазынашылық бөлімшесіне жіберу және мемлекеттік қызметті көрсету нәтижесін көрсетілетін қызметті алушыға жіберу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ұйымдастыру-өкімдік шешім)</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қол қоюға жолдау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маманына жолдау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ұсынысты қаржы институтына жіберу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 қарыз алушыны субсидиялау кестесін және субсидиялауға өтінімді қалыптастыру</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қол қоюға жолдау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 көрсетілетін қызметті берушінің жауапты маманына жолдау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 жұмыс күні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малын, техниканы</w:t>
            </w:r>
            <w:r>
              <w:br/>
            </w:r>
            <w:r>
              <w:rPr>
                <w:rFonts w:ascii="Times New Roman"/>
                <w:b w:val="false"/>
                <w:i w:val="false"/>
                <w:color w:val="000000"/>
                <w:sz w:val="20"/>
              </w:rPr>
              <w:t>және технологиялық</w:t>
            </w:r>
            <w:r>
              <w:br/>
            </w:r>
            <w:r>
              <w:rPr>
                <w:rFonts w:ascii="Times New Roman"/>
                <w:b w:val="false"/>
                <w:i w:val="false"/>
                <w:color w:val="000000"/>
                <w:sz w:val="20"/>
              </w:rPr>
              <w:t>жабдықты сатып</w:t>
            </w:r>
            <w:r>
              <w:br/>
            </w:r>
            <w:r>
              <w:rPr>
                <w:rFonts w:ascii="Times New Roman"/>
                <w:b w:val="false"/>
                <w:i w:val="false"/>
                <w:color w:val="000000"/>
                <w:sz w:val="20"/>
              </w:rPr>
              <w:t>алуға кредит беру,</w:t>
            </w:r>
            <w:r>
              <w:br/>
            </w:r>
            <w:r>
              <w:rPr>
                <w:rFonts w:ascii="Times New Roman"/>
                <w:b w:val="false"/>
                <w:i w:val="false"/>
                <w:color w:val="000000"/>
                <w:sz w:val="20"/>
              </w:rPr>
              <w:t>сондай-ақ лизинг</w:t>
            </w:r>
            <w:r>
              <w:br/>
            </w:r>
            <w:r>
              <w:rPr>
                <w:rFonts w:ascii="Times New Roman"/>
                <w:b w:val="false"/>
                <w:i w:val="false"/>
                <w:color w:val="000000"/>
                <w:sz w:val="20"/>
              </w:rPr>
              <w:t>кезінде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6" w:id="20"/>
    <w:p>
      <w:pPr>
        <w:spacing w:after="0"/>
        <w:ind w:left="0"/>
        <w:jc w:val="left"/>
      </w:pPr>
      <w:r>
        <w:rPr>
          <w:rFonts w:ascii="Times New Roman"/>
          <w:b/>
          <w:i w:val="false"/>
          <w:color w:val="000000"/>
        </w:rPr>
        <w:t xml:space="preserve"> Портал арқылы мемлекеттік қызметті көрсету кезінде іске қосылған</w:t>
      </w:r>
      <w:r>
        <w:br/>
      </w:r>
      <w:r>
        <w:rPr>
          <w:rFonts w:ascii="Times New Roman"/>
          <w:b/>
          <w:i w:val="false"/>
          <w:color w:val="000000"/>
        </w:rPr>
        <w:t xml:space="preserve">ақпараттық жүйелердің функционалдық өзара іс-қимылының диаграммасы </w:t>
      </w:r>
    </w:p>
    <w:bookmarkEnd w:id="20"/>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24300"/>
                    </a:xfrm>
                    <a:prstGeom prst="rect">
                      <a:avLst/>
                    </a:prstGeom>
                  </pic:spPr>
                </pic:pic>
              </a:graphicData>
            </a:graphic>
          </wp:inline>
        </w:drawing>
      </w:r>
    </w:p>
    <w:p>
      <w:pPr>
        <w:spacing w:after="0"/>
        <w:ind w:left="0"/>
        <w:jc w:val="left"/>
      </w:pPr>
      <w:r>
        <w:br/>
      </w:r>
    </w:p>
    <w:bookmarkStart w:name="z27" w:id="21"/>
    <w:p>
      <w:pPr>
        <w:spacing w:after="0"/>
        <w:ind w:left="0"/>
        <w:jc w:val="left"/>
      </w:pPr>
      <w:r>
        <w:rPr>
          <w:rFonts w:ascii="Times New Roman"/>
          <w:b/>
          <w:i w:val="false"/>
          <w:color w:val="000000"/>
        </w:rPr>
        <w:t xml:space="preserve"> Шартты белгілер мен қысқартулар: </w:t>
      </w:r>
    </w:p>
    <w:bookmarkEnd w:id="21"/>
    <w:p>
      <w:pPr>
        <w:spacing w:after="0"/>
        <w:ind w:left="0"/>
        <w:jc w:val="both"/>
      </w:pPr>
      <w:r>
        <w:drawing>
          <wp:inline distT="0" distB="0" distL="0" distR="0">
            <wp:extent cx="78105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204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малын, техниканы</w:t>
            </w:r>
            <w:r>
              <w:br/>
            </w:r>
            <w:r>
              <w:rPr>
                <w:rFonts w:ascii="Times New Roman"/>
                <w:b w:val="false"/>
                <w:i w:val="false"/>
                <w:color w:val="000000"/>
                <w:sz w:val="20"/>
              </w:rPr>
              <w:t>және технологиялық</w:t>
            </w:r>
            <w:r>
              <w:br/>
            </w:r>
            <w:r>
              <w:rPr>
                <w:rFonts w:ascii="Times New Roman"/>
                <w:b w:val="false"/>
                <w:i w:val="false"/>
                <w:color w:val="000000"/>
                <w:sz w:val="20"/>
              </w:rPr>
              <w:t>жабдықты сатып</w:t>
            </w:r>
            <w:r>
              <w:br/>
            </w:r>
            <w:r>
              <w:rPr>
                <w:rFonts w:ascii="Times New Roman"/>
                <w:b w:val="false"/>
                <w:i w:val="false"/>
                <w:color w:val="000000"/>
                <w:sz w:val="20"/>
              </w:rPr>
              <w:t>алуға кредит беру,</w:t>
            </w:r>
            <w:r>
              <w:br/>
            </w:r>
            <w:r>
              <w:rPr>
                <w:rFonts w:ascii="Times New Roman"/>
                <w:b w:val="false"/>
                <w:i w:val="false"/>
                <w:color w:val="000000"/>
                <w:sz w:val="20"/>
              </w:rPr>
              <w:t>сондай-ақ лизинг</w:t>
            </w:r>
            <w:r>
              <w:br/>
            </w:r>
            <w:r>
              <w:rPr>
                <w:rFonts w:ascii="Times New Roman"/>
                <w:b w:val="false"/>
                <w:i w:val="false"/>
                <w:color w:val="000000"/>
                <w:sz w:val="20"/>
              </w:rPr>
              <w:t>кезінде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29" w:id="22"/>
    <w:p>
      <w:pPr>
        <w:spacing w:after="0"/>
        <w:ind w:left="0"/>
        <w:jc w:val="left"/>
      </w:pPr>
      <w:r>
        <w:rPr>
          <w:rFonts w:ascii="Times New Roman"/>
          <w:b/>
          <w:i w:val="false"/>
          <w:color w:val="000000"/>
        </w:rPr>
        <w:t xml:space="preserve"> "Ауыл шаруашылығы малын, техниканы және</w:t>
      </w:r>
      <w:r>
        <w:br/>
      </w:r>
      <w:r>
        <w:rPr>
          <w:rFonts w:ascii="Times New Roman"/>
          <w:b/>
          <w:i w:val="false"/>
          <w:color w:val="000000"/>
        </w:rPr>
        <w:t>технологиялық жабдықты сатып алуға кредит беру, сондай-ақ</w:t>
      </w:r>
      <w:r>
        <w:br/>
      </w:r>
      <w:r>
        <w:rPr>
          <w:rFonts w:ascii="Times New Roman"/>
          <w:b/>
          <w:i w:val="false"/>
          <w:color w:val="000000"/>
        </w:rPr>
        <w:t>лизинг кезінде сыйақы мөлшерлемелерін субсидиялау" мемлекеттік</w:t>
      </w:r>
      <w:r>
        <w:br/>
      </w:r>
      <w:r>
        <w:rPr>
          <w:rFonts w:ascii="Times New Roman"/>
          <w:b/>
          <w:i w:val="false"/>
          <w:color w:val="000000"/>
        </w:rPr>
        <w:t xml:space="preserve">қызмет көрсетудің бизнес-процестерінің анықтамалығы </w:t>
      </w:r>
    </w:p>
    <w:bookmarkEnd w:id="22"/>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75100"/>
                    </a:xfrm>
                    <a:prstGeom prst="rect">
                      <a:avLst/>
                    </a:prstGeom>
                  </pic:spPr>
                </pic:pic>
              </a:graphicData>
            </a:graphic>
          </wp:inline>
        </w:drawing>
      </w:r>
    </w:p>
    <w:p>
      <w:pPr>
        <w:spacing w:after="0"/>
        <w:ind w:left="0"/>
        <w:jc w:val="left"/>
      </w:pPr>
      <w:r>
        <w:br/>
      </w:r>
    </w:p>
    <w:bookmarkStart w:name="z30" w:id="23"/>
    <w:p>
      <w:pPr>
        <w:spacing w:after="0"/>
        <w:ind w:left="0"/>
        <w:jc w:val="left"/>
      </w:pPr>
      <w:r>
        <w:rPr>
          <w:rFonts w:ascii="Times New Roman"/>
          <w:b/>
          <w:i w:val="false"/>
          <w:color w:val="000000"/>
        </w:rPr>
        <w:t xml:space="preserve"> Шартты белгілер: </w:t>
      </w:r>
    </w:p>
    <w:bookmarkEnd w:id="23"/>
    <w:p>
      <w:pPr>
        <w:spacing w:after="0"/>
        <w:ind w:left="0"/>
        <w:jc w:val="both"/>
      </w:pPr>
      <w:r>
        <w:drawing>
          <wp:inline distT="0" distB="0" distL="0" distR="0">
            <wp:extent cx="7810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524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