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8ba31" w14:textId="a28b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Павлодар облыстық әкімдігінің 2017 жылғы 7 қарашадағы № 343/6 қаулысы. Павлодар облысының Әділет департаментінде 2017 жылғы 21 қарашада № 5692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2011 жылғы 1 наурыздағы "Мемлекеттік мүлік туралы" Заңының 140-бабы </w:t>
      </w:r>
      <w:r>
        <w:rPr>
          <w:rFonts w:ascii="Times New Roman"/>
          <w:b w:val="false"/>
          <w:i w:val="false"/>
          <w:color w:val="000000"/>
          <w:sz w:val="28"/>
        </w:rPr>
        <w:t>2-тармағына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облыстық коммуналдық мемлекеттік кәсіпорындардың таза кірісінің бір бөлігін аудару нормативі белгіленсін.</w:t>
      </w:r>
    </w:p>
    <w:bookmarkEnd w:id="1"/>
    <w:bookmarkStart w:name="z3" w:id="2"/>
    <w:p>
      <w:pPr>
        <w:spacing w:after="0"/>
        <w:ind w:left="0"/>
        <w:jc w:val="both"/>
      </w:pPr>
      <w:r>
        <w:rPr>
          <w:rFonts w:ascii="Times New Roman"/>
          <w:b w:val="false"/>
          <w:i w:val="false"/>
          <w:color w:val="000000"/>
          <w:sz w:val="28"/>
        </w:rPr>
        <w:t>
      2. "Павлодар облысының қаржы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Ә.А. Арыноваға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7 қарашадағы</w:t>
            </w:r>
            <w:r>
              <w:br/>
            </w:r>
            <w:r>
              <w:rPr>
                <w:rFonts w:ascii="Times New Roman"/>
                <w:b w:val="false"/>
                <w:i w:val="false"/>
                <w:color w:val="000000"/>
                <w:sz w:val="20"/>
              </w:rPr>
              <w:t>№ 343/6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Облыстық коммуналдық мемлекеттік кәсіпорындардың</w:t>
      </w:r>
      <w:r>
        <w:br/>
      </w:r>
      <w:r>
        <w:rPr>
          <w:rFonts w:ascii="Times New Roman"/>
          <w:b/>
          <w:i w:val="false"/>
          <w:color w:val="000000"/>
        </w:rPr>
        <w:t>таза кірісінің бір бөлігін аудару нормативі</w:t>
      </w:r>
    </w:p>
    <w:bookmarkEnd w:id="5"/>
    <w:tbl>
      <w:tblPr>
        <w:tblW w:w="0" w:type="auto"/>
        <w:tblCellSpacing w:w="0" w:type="auto"/>
        <w:tblBorders>
          <w:top w:val="none"/>
          <w:left w:val="none"/>
          <w:bottom w:val="none"/>
          <w:right w:val="none"/>
          <w:insideH w:val="none"/>
          <w:insideV w:val="none"/>
        </w:tblBorders>
      </w:tblPr>
      <w:tblGrid>
        <w:gridCol w:w="5532"/>
        <w:gridCol w:w="6768"/>
      </w:tblGrid>
      <w:tr>
        <w:trPr>
          <w:trHeight w:val="30" w:hRule="atLeast"/>
        </w:trPr>
        <w:tc>
          <w:tcPr>
            <w:tcW w:w="5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кіріс 3 000 000 теңгеге дейін </w:t>
            </w:r>
            <w:r>
              <w:br/>
            </w:r>
            <w:r>
              <w:rPr>
                <w:rFonts w:ascii="Times New Roman"/>
                <w:b w:val="false"/>
                <w:i w:val="false"/>
                <w:color w:val="000000"/>
                <w:sz w:val="20"/>
              </w:rPr>
              <w:t>
 </w:t>
            </w:r>
          </w:p>
        </w:tc>
        <w:tc>
          <w:tcPr>
            <w:tcW w:w="6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3 000 001 теңгеден 50 000 000 теңгеге дейін</w:t>
            </w:r>
            <w:r>
              <w:br/>
            </w:r>
            <w:r>
              <w:rPr>
                <w:rFonts w:ascii="Times New Roman"/>
                <w:b w:val="false"/>
                <w:i w:val="false"/>
                <w:color w:val="000000"/>
                <w:sz w:val="20"/>
              </w:rPr>
              <w:t>
 </w:t>
            </w:r>
          </w:p>
        </w:tc>
        <w:tc>
          <w:tcPr>
            <w:tcW w:w="6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теңге + 3 000 000 теңге мөлшердегі таза кірістен асқан сомадан 10 пайыз</w:t>
            </w:r>
            <w:r>
              <w:br/>
            </w:r>
            <w:r>
              <w:rPr>
                <w:rFonts w:ascii="Times New Roman"/>
                <w:b w:val="false"/>
                <w:i w:val="false"/>
                <w:color w:val="000000"/>
                <w:sz w:val="20"/>
              </w:rPr>
              <w:t>
 </w:t>
            </w:r>
          </w:p>
        </w:tc>
      </w:tr>
      <w:tr>
        <w:trPr>
          <w:trHeight w:val="30" w:hRule="atLeast"/>
        </w:trPr>
        <w:tc>
          <w:tcPr>
            <w:tcW w:w="5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50 000 001 теңгеден 250 000 000 теңгеге дейін</w:t>
            </w:r>
            <w:r>
              <w:br/>
            </w:r>
            <w:r>
              <w:rPr>
                <w:rFonts w:ascii="Times New Roman"/>
                <w:b w:val="false"/>
                <w:i w:val="false"/>
                <w:color w:val="000000"/>
                <w:sz w:val="20"/>
              </w:rPr>
              <w:t>
 </w:t>
            </w:r>
          </w:p>
        </w:tc>
        <w:tc>
          <w:tcPr>
            <w:tcW w:w="6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4 850 000 теңге + 50 000 000 теңге мөлшердегі таза кірістен асқан сомадан 15 пайыз</w:t>
            </w:r>
            <w:r>
              <w:br/>
            </w:r>
            <w:r>
              <w:rPr>
                <w:rFonts w:ascii="Times New Roman"/>
                <w:b w:val="false"/>
                <w:i w:val="false"/>
                <w:color w:val="000000"/>
                <w:sz w:val="20"/>
              </w:rPr>
              <w:t>
 </w:t>
            </w:r>
          </w:p>
        </w:tc>
      </w:tr>
      <w:tr>
        <w:trPr>
          <w:trHeight w:val="30" w:hRule="atLeast"/>
        </w:trPr>
        <w:tc>
          <w:tcPr>
            <w:tcW w:w="5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250 000 001 теңгеден 500 000 000 теңгеге дейін</w:t>
            </w:r>
            <w:r>
              <w:br/>
            </w:r>
            <w:r>
              <w:rPr>
                <w:rFonts w:ascii="Times New Roman"/>
                <w:b w:val="false"/>
                <w:i w:val="false"/>
                <w:color w:val="000000"/>
                <w:sz w:val="20"/>
              </w:rPr>
              <w:t>
 </w:t>
            </w:r>
          </w:p>
        </w:tc>
        <w:tc>
          <w:tcPr>
            <w:tcW w:w="6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34 850 000 теңге + 250 000 000 теңге мөлшердегі таза кірістен асқан сомадан 25 пайыз</w:t>
            </w:r>
            <w:r>
              <w:br/>
            </w:r>
            <w:r>
              <w:rPr>
                <w:rFonts w:ascii="Times New Roman"/>
                <w:b w:val="false"/>
                <w:i w:val="false"/>
                <w:color w:val="000000"/>
                <w:sz w:val="20"/>
              </w:rPr>
              <w:t>
 </w:t>
            </w:r>
          </w:p>
        </w:tc>
      </w:tr>
      <w:tr>
        <w:trPr>
          <w:trHeight w:val="30" w:hRule="atLeast"/>
        </w:trPr>
        <w:tc>
          <w:tcPr>
            <w:tcW w:w="5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500 000 001 теңгеден 1 000 000 000 теңгеге дейін</w:t>
            </w:r>
            <w:r>
              <w:br/>
            </w:r>
            <w:r>
              <w:rPr>
                <w:rFonts w:ascii="Times New Roman"/>
                <w:b w:val="false"/>
                <w:i w:val="false"/>
                <w:color w:val="000000"/>
                <w:sz w:val="20"/>
              </w:rPr>
              <w:t>
 </w:t>
            </w:r>
          </w:p>
        </w:tc>
        <w:tc>
          <w:tcPr>
            <w:tcW w:w="6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97 350 000 теңге + 500 000 000 теңге мөлшердегі таза кірістен асқан сомадан 30 пайыз</w:t>
            </w:r>
            <w:r>
              <w:br/>
            </w:r>
            <w:r>
              <w:rPr>
                <w:rFonts w:ascii="Times New Roman"/>
                <w:b w:val="false"/>
                <w:i w:val="false"/>
                <w:color w:val="000000"/>
                <w:sz w:val="20"/>
              </w:rPr>
              <w:t>
 </w:t>
            </w:r>
          </w:p>
        </w:tc>
      </w:tr>
      <w:tr>
        <w:trPr>
          <w:trHeight w:val="30" w:hRule="atLeast"/>
        </w:trPr>
        <w:tc>
          <w:tcPr>
            <w:tcW w:w="5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1 000 000 001 теңге және одан жоғары</w:t>
            </w:r>
            <w:r>
              <w:br/>
            </w:r>
            <w:r>
              <w:rPr>
                <w:rFonts w:ascii="Times New Roman"/>
                <w:b w:val="false"/>
                <w:i w:val="false"/>
                <w:color w:val="000000"/>
                <w:sz w:val="20"/>
              </w:rPr>
              <w:t>
 </w:t>
            </w:r>
          </w:p>
        </w:tc>
        <w:tc>
          <w:tcPr>
            <w:tcW w:w="6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247 350 000 теңге + 1 000 000 000 теңге мөлшердегі таза кірістен асқан сомадан 50 пайыз</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