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92ae0" w14:textId="ac92a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(VІ сайланған Х сессиясы) 2016 жылғы 12 желтоқсандағы "2017 - 2019 жылдарға арналған облыстық бюджет туралы" № 76/10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2017 жылғы 22 қарашадағы № 163/17 шешімі. Павлодар облысының Әділет департаментінде 2017 жылғы 24 қарашада № 5703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Павлодар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Облыстық мәслихатының (VІ сайланған Х сессиясы) 2016 жылғы 12 желтоқсандағы "2017 - 2019 жылдарға арналған облыстық бюджет туралы" № 76/10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5298 болып тіркелген, 2016 жылғы 28 желтоқсандағы "Әділет" Қазақстан Республикасы нормативтік құқықтық актілерінің ақпараттық-құқықтық жүйесінде, 2016 жылғы 29 желтоқсандағы Қазақстан Республикасы нормативтік-құқықтық актілерінің Эталондық бақылау банкінде жарияланған)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"142569540" сандары "148671062"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"28755880" сандары "28756235"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"2104399" сандары "2108694"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"15729" сандары "829"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"111693532" сандары "117805304"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"142799873" сандары "148959382"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"2905021" сандары "2825213"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"5881578" сандары "6002667"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"2976557" сандары "3177454"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"406260" сандары "216790"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"мемлекеттің қаржы активтерін сатудан түсетін түсімдер - 189470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 "-3541614" сандары "-3330323"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 "3541614" сандары "3330323"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"3587283" сандары "3584359"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"2129258" сандары "2128901"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"253714" сандары "189811"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"3149303" сандары "3168869"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"471092" сандары "468114"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"130045" сандары "181348"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"51437" сандары "47968"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"142160" сандары "141779"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"766484" сандары "763520"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"376644" сандары "371644"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"1776117" сандары "1773789"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"122352" сандары "120051"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"599804" сандары "547276"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"2821765" сандары "2752679"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"30000" сандары "27908"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"76540" сандары "73363"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"70703" сандары "76437"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"43975" сандары "50866"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"9344" сандары "7744"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"309154" сандары "289242"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"433737" сандары "331663"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"150096" сандары "148483"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"2237054 мың теңге - заңнаманың өзгеруіне байланысты төмен тұрған бюджеттердің шығындарын өтеуге.";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"3065044" сандары "2939649"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"7377271" сандары "7634707"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"2009347" сандары "2059347"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"725776" сандары "722517"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"297433" сандары "319328"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"1562500" сандары "1548755"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"413765" сандары "403371"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"444633" сандары "526457" сандарымен ауыстырылсын;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облыстық мәслихаттың экономика және бюджет жөніндегі тұрақты комиссиясына жүктелсін.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2017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Крук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(VI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ХVII cессиясы)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163/17 шешiмiне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(VI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 cессиясы)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76/10 шешiмiне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облыстық бюджет</w:t>
      </w:r>
      <w:r>
        <w:br/>
      </w:r>
      <w:r>
        <w:rPr>
          <w:rFonts w:ascii="Times New Roman"/>
          <w:b/>
          <w:i w:val="false"/>
          <w:color w:val="000000"/>
        </w:rPr>
        <w:t>(өзгерiстермен және толықтырумен)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954"/>
        <w:gridCol w:w="615"/>
        <w:gridCol w:w="6429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148 671 062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28 756 235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9 663 551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9 663 551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7 872 313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7 872 313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11 220 016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11 220 016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2 108 694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177 359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кiрiсi бөлiгiнiң түсiмдерi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1 085 797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1 085 797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843 568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843 568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117 805 304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25 497 780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25 497 780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92 307 524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92 307 524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681"/>
        <w:gridCol w:w="925"/>
        <w:gridCol w:w="926"/>
        <w:gridCol w:w="6454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148 959 382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3 331 091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2 034 685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1 813 447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1 385 305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94 090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97 297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220 175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164 461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комиссиясының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159 420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626 651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626 651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136 255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395 831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нысалы трансферттер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271 425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271 425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198 280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68 745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398 330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75 547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қойнауын пайдалану, қоршаған орта және су ресурстары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246 326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қойнауын пайдалану, қоршаған орта және су ресурстары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103 898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111 487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нысаналы даму трансферттері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кәсіпкерлік, сауда және туризм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сауданы және туризмді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74 016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455 215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418 057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333 520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7 087 725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7 087 725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7 087 725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4 754 254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2 059 074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тәртіппен тұткындалған адамдарды ұстауды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жануарларды ұстауды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маңызы бар іс-шараларды өткізу уақытында қоғамдық тәртіпті сақтауды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120 422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16 028 453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5 015 170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4 159 104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1 188 146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2 473 671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420 850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76 437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216 516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бастауыш, негізгі орта және жалпы орта білім беру объектілерін салуға және реконструкциялауға берілетін нысаналы даму трансферттерi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216 316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639 550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264 652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374 898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6 782 325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399 156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367 122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6 161 784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5 922 265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білімнен кейінгі білім беру ұйымдарында мамандар даярлау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239 519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221 385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221 385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209 068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кадрлардың біліктілігін арттыру, даярлау және қайта даярлау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4 021 890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4 021 890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115 565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мекемелерінде білім беру жүйесін ақпараттандыру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139 793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221 166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89 893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680 082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2 663 773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17 388 496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бейiндi ауруханалар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медициналық көмекті қоспағанда, бастапқы медициналық-санитариялық көмек және медициналық ұйымдар мамандарының жіберуі бойынша денсаулық сақтау субъектілерінің стационарлық және стационарды алмастыратын медициналық көмек көрсетуі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1 763 170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776 153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құрамдауыштары мен препараттарын өндіру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523 739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163 740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88 674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987 017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987 017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8 170 567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8 170 567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Туберкулез, жұқпалы аурулар, психикалық, оның ішінде психикаға белсенді әсер ететін заттарды қолдануға байланысты күйзелістен және мінез-құлқының бұзылуынан зардап шегетін адамдарға медициналық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4 777 995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Туберкулезбен ауыратын науқастарды туберкулезге қарсы препараттармен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531 166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Диабетпен ауыратын науқастарды диабетке қарсы препараттармен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618 947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Онкогематологиялық аурулармен ауыратын науқастарды химиялық препараттармен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171 564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бүйрек функциясының жетіспеушілігі бар, аутоиммунды, орфандық аурулармен ауыратын, иммунитеті жеткіліксіз науқастарды, сондай-ақ ағзаларды транспланттаудан кейінгі науқастарды дәрілік заттармен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441 167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Гемофилиямен ауыратын науқастарды қанды ұйыту факторларымен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641 299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927 327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 миокард инфаркті бар науқастарды тромболитикалық препараттармен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1 960 730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1 960 730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1 707 946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медициналық көмектің кепілдендірілген көлемі шеңберінде скринингтік зерттеулер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252 784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1 897 300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1 897 300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медициналық көмекті қоспағанда, жедел медициналық көмек көрсету және санитариялық авиация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1 839 690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3 488 948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3 457 271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150 707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607 386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ашып тексеруді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денсаулық сақтау органдарының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2 551 410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шеңберінде ауылдық елді мекендерде орналасқан дәрігерлік амбулаториялар және фельдшерлік-акушерлік пункттерді салу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4 825 379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3 062 456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1 922 181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555 708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Тірек-қозғалу аппаратының қызметі бұзылған балаларға арналған мемлекеттік медициналық-әлеуметтік мекемелерде (ұйымдарда), арнаулы әлеуметтік қызметтер көрсету орталықтарында, әлеуметтік қызмет көрсету орталықтарында мүгедек балалар үшін арнаулы әлеуметтік қызметтер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108 923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909 059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167 522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130 103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"Өрлеу" жобасы бойынша келісілген қаржылай көмекті енгізуге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1 039 655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997 371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100 620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100 620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367 329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367 329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367 329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1 395 594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1 327 369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115 114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арнаулы әлеуметтік қызметтер көрсету стандарттарын енгізуге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шеңберінде, еңбек нарығын дамытуға бағытталған, ағымдағы іс-шараларды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нәтижелі жұмыспен қамтуды және жаппай кәсіпкерлікті дамыту бағдарламасы шеңберінде, еңбек нарығын дамытуға бағытталған, іс-шараларын іске асыруға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479 053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асыруға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331 663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үкіметтік емес ұйымдарда мемлекеттік әлеуметтік тапсырысты орналастыруға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148 483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130 315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нысалы трансферттер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68 225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22 201 043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7 084 481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(республикалық маңызы бар қалалардың) бюджеттеріне мемлекет мұқтажы үшін жер учаскелерін алуға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7 058 295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коммуналдық тұрғын үй қорының тұрғын үйлерін жобалауға және (немесе) салуға, реконструкциялауға берілетін нысаналы даму трансферттері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3 322 544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инженерлік-коммуникациялық инфрақұрылымды жобалауға, дамытуға және (немесе) жайластыруға берілетін нысаналы даму трансферттері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3 735 751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14 514 252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10 536 540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қалалар мен елді мекендерді абаттандыруды дамытуға берілетін нысаналы даму трансферттері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сумен жабдықтау және су бұру жүйелерін дамытуға берілетін нысаналы даму трансферттері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елді мекендерді сумен жабдықтау және су бұру жүйелерін дамытуға берілетін нысаналы даму трансферттері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10 387 386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3 977 712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сумен жабдықтау және су бұру жүйелерін дамытуға берілетін нысаналы даму трансферттері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142 526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3 233 069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нысаналы даму трансферттері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493 657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7 571 915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1 360 654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1 360 654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324 666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324 467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711 521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4 147 848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124 483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124 483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4 023 365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53 227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3 509 421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және ұйымдардың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134 064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269 324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1 042 744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624 631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624 631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74 463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343 650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133 307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210 343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кәсіпкерлік, сауда және туризм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997 892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119 636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118 456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615 552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және архив ісін басқару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81 777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468 114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262 704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саясатын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194 199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2 468 249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2 468 249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94 715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Аудандарың (облыстық маңызы бар қалалардың) бюджеттеріне жылу-энергетикалық жүйесін дамытуға берілетін нысаналы даму трансферттері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94 715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2 061 336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Аудандарың (облыстық маңызы бар қалалардың) бюджеттеріне жылу-энергетикалық жүйесін дамытуға берілетін нысаналы даму трансферттері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2 061 336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қойнауын пайдалану, қоршаған орта және су ресурстары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312 198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312 198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16 868 429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15 386 478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15 149 934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117 294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527 181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таурларын өндірушілерге су жеткізу бойынша көрсетілетін қызметтердің құнын субсидиялау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108 367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жанар-жағармай материалдары мен басқа да тауар-материалдық құндылықтардың құнын арзандатуды субсидиялау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1 028 707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және көшет отырғызылатын материалдың сорттық және себу сапаларын анықтау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656 220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дақылдарын қорғалған топырақта өсіру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6 288 644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шаруашылығын дамытуды, мал шаруашылығы өнімдерінің өнімділігі мен сапасын арттыруды субсидиялау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3 928 419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1 000 171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185 496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бағадарламасы шеңберінде микрокредиттерді ішінара кепілдендіру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236 544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181 348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288 393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қойнауын пайдалану, қоршаған орта және су ресурстары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288 393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өсіру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288 393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936 031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қойнауын пайдалану, қоршаған орта және су ресурстары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936 031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79 919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856 112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107 527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52 636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жердің пайдаланылуы мен қорғалуын бақылау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өңірлік тұрақтандыру қорларын қалыптастыру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3 562 227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3 562 227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3 450 303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102 436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619 856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нысаналы даму трансферттері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2 725 225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66 151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10 096 529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6 469 183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6 469 183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3 603 105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450 373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қалалар) бюджеттеріне көлік инфрақұрылымын дамытуға берілетін нысаналы даму трансферттері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1 615 214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800 491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3 627 346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3 627 346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3 584 359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7 164 339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қызметтерді реттеу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393 913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393 913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393 913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5 592 310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2 882 002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2 882 002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кәсіпкерлік, сауда және туризм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2 710 308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жеке кәсіпкерлікті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кредиттер бойынша пайыздық мөлшерлемелерді субсидиялау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2 603 694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шағын және орта бизнеске кредиттерді ішінара кепілдендіру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бағадарламасы шеңберінде микрокредиттерді ішінара кепілдендіру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1 178 116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526 457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526 457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319 328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қалалар) бюджеттеріне моноқалаларда бюджеттік инвестициялық жобаларды іске асыруға берілетін нысаналы даму трансферттері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319 328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73 363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қалалар)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73 363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индустриалдық-инновациялық даму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191 875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индустриялық-инновациялық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84 763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103 659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29 905 066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29 905 066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29 905 066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26 144 074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876 972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254 841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2 237 054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трансферттерды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181 104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196 276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2 825 213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6 002 667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456 929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456 929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кәсіпкерлік, сауда және туризм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456 929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456 929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4 111 960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4 111 960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3 708 589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тұрғын үй жобалауға және салуға кредит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3 708 589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403 371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403 371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1 433 778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919 849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919 849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919 849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513 929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513 929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513 929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3 177 454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3 177 454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бюджеттiк кредиттердi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3 121 116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216 790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406 260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406 260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406 260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кәсіпкерлік, сауда және туризм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189 470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189 470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189 470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-3 330 323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3 330 323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5 435 895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5 435 895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3 715 028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1 720 867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3 177 454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3 177 454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3 177 454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3 121 116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бөлінген пайдаланылмаған бюджеттік кредиттерді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1 071 882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1 071 882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1 071 882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